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23" w:rsidRPr="00162EF0" w:rsidRDefault="00E57A23" w:rsidP="00C844B7">
      <w:pPr>
        <w:jc w:val="center"/>
        <w:rPr>
          <w:sz w:val="20"/>
          <w:szCs w:val="20"/>
        </w:rPr>
      </w:pPr>
      <w:r w:rsidRPr="00162EF0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1pt;visibility:visible">
            <v:imagedata r:id="rId7" o:title=""/>
          </v:shape>
        </w:pict>
      </w:r>
    </w:p>
    <w:p w:rsidR="00E57A23" w:rsidRPr="00162EF0" w:rsidRDefault="00E57A23" w:rsidP="00C844B7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62EF0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E57A23" w:rsidRPr="00162EF0" w:rsidRDefault="00E57A23" w:rsidP="00C844B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2EF0">
        <w:rPr>
          <w:rFonts w:ascii="Times New Roman" w:hAnsi="Times New Roman" w:cs="Times New Roman"/>
          <w:b/>
          <w:sz w:val="20"/>
          <w:szCs w:val="20"/>
        </w:rPr>
        <w:t>АДМИНИСТРАЦИЯ ВЕРХНЕПАШИНСКОГО СЕЛЬСОВЕТА</w:t>
      </w:r>
    </w:p>
    <w:p w:rsidR="00E57A23" w:rsidRPr="00162EF0" w:rsidRDefault="00E57A23" w:rsidP="00C844B7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62EF0">
        <w:rPr>
          <w:rFonts w:ascii="Times New Roman" w:hAnsi="Times New Roman" w:cs="Times New Roman"/>
          <w:sz w:val="20"/>
          <w:szCs w:val="20"/>
        </w:rPr>
        <w:t>ЕНИСЕЙСКОГО РАЙОНА</w:t>
      </w:r>
    </w:p>
    <w:p w:rsidR="00E57A23" w:rsidRPr="00162EF0" w:rsidRDefault="00E57A23" w:rsidP="00C844B7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62EF0">
        <w:rPr>
          <w:rFonts w:ascii="Times New Roman" w:hAnsi="Times New Roman" w:cs="Times New Roman"/>
          <w:sz w:val="20"/>
          <w:szCs w:val="20"/>
        </w:rPr>
        <w:t>КРАСНОЯРСКОГО КРАЯ</w:t>
      </w:r>
    </w:p>
    <w:p w:rsidR="00E57A23" w:rsidRPr="00162EF0" w:rsidRDefault="00E57A23" w:rsidP="00C844B7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62EF0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E57A23" w:rsidRPr="00162EF0" w:rsidRDefault="00E57A23" w:rsidP="00C844B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57A23" w:rsidRPr="00162EF0" w:rsidRDefault="00E57A23" w:rsidP="00C844B7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162EF0">
        <w:rPr>
          <w:rFonts w:ascii="Times New Roman" w:hAnsi="Times New Roman" w:cs="Times New Roman"/>
          <w:sz w:val="20"/>
          <w:szCs w:val="20"/>
          <w:u w:val="single"/>
        </w:rPr>
        <w:t>15.08.2019г.</w:t>
      </w:r>
      <w:r w:rsidRPr="00162EF0">
        <w:rPr>
          <w:rFonts w:ascii="Times New Roman" w:hAnsi="Times New Roman" w:cs="Times New Roman"/>
          <w:sz w:val="20"/>
          <w:szCs w:val="20"/>
        </w:rPr>
        <w:t xml:space="preserve">                с. Верхнепашино                      </w:t>
      </w:r>
      <w:r w:rsidRPr="00162EF0">
        <w:rPr>
          <w:rFonts w:ascii="Times New Roman" w:hAnsi="Times New Roman" w:cs="Times New Roman"/>
          <w:sz w:val="20"/>
          <w:szCs w:val="20"/>
          <w:u w:val="single"/>
        </w:rPr>
        <w:t>№ 45-п</w:t>
      </w:r>
    </w:p>
    <w:p w:rsidR="00E57A23" w:rsidRPr="00162EF0" w:rsidRDefault="00E57A23" w:rsidP="00C844B7">
      <w:pPr>
        <w:pStyle w:val="110"/>
        <w:shd w:val="clear" w:color="auto" w:fill="auto"/>
        <w:tabs>
          <w:tab w:val="left" w:leader="underscore" w:pos="702"/>
          <w:tab w:val="left" w:leader="underscore" w:pos="2362"/>
          <w:tab w:val="left" w:leader="underscore" w:pos="3073"/>
          <w:tab w:val="left" w:pos="4294"/>
          <w:tab w:val="left" w:pos="8859"/>
          <w:tab w:val="left" w:leader="underscore" w:pos="9620"/>
        </w:tabs>
        <w:spacing w:before="0" w:after="255" w:line="200" w:lineRule="exact"/>
        <w:ind w:left="260"/>
      </w:pPr>
    </w:p>
    <w:p w:rsidR="00E57A23" w:rsidRPr="00162EF0" w:rsidRDefault="00E57A23" w:rsidP="007526D0">
      <w:pPr>
        <w:pStyle w:val="20"/>
        <w:shd w:val="clear" w:color="auto" w:fill="auto"/>
        <w:spacing w:before="0" w:after="0"/>
        <w:ind w:firstLine="1126"/>
        <w:rPr>
          <w:rStyle w:val="2"/>
          <w:rFonts w:ascii="Times New Roman" w:hAnsi="Times New Roman"/>
          <w:b/>
          <w:color w:val="000000"/>
          <w:sz w:val="20"/>
          <w:szCs w:val="20"/>
        </w:rPr>
      </w:pPr>
      <w:r w:rsidRPr="00162EF0">
        <w:rPr>
          <w:rStyle w:val="2"/>
          <w:rFonts w:ascii="Times New Roman" w:hAnsi="Times New Roman"/>
          <w:b/>
          <w:color w:val="000000"/>
          <w:sz w:val="20"/>
          <w:szCs w:val="20"/>
        </w:rPr>
        <w:t xml:space="preserve">Об утверждении Порядка и перечня случаев оказания на безвозвратной основе за счет средств бюджета </w:t>
      </w:r>
      <w:r w:rsidRPr="00162EF0">
        <w:rPr>
          <w:rStyle w:val="21"/>
          <w:rFonts w:ascii="Times New Roman" w:hAnsi="Times New Roman"/>
          <w:b/>
          <w:i w:val="0"/>
          <w:iCs/>
          <w:color w:val="000000"/>
          <w:sz w:val="20"/>
          <w:szCs w:val="20"/>
        </w:rPr>
        <w:t>Верхнепашинского сельсовета Енисейского района Красноярского края</w:t>
      </w:r>
      <w:r w:rsidRPr="00162EF0">
        <w:rPr>
          <w:rStyle w:val="2"/>
          <w:rFonts w:ascii="Times New Roman" w:hAnsi="Times New Roman"/>
          <w:b/>
          <w:color w:val="000000"/>
          <w:sz w:val="20"/>
          <w:szCs w:val="20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E57A23" w:rsidRPr="00162EF0" w:rsidRDefault="00E57A23" w:rsidP="00C844B7">
      <w:pPr>
        <w:pStyle w:val="20"/>
        <w:shd w:val="clear" w:color="auto" w:fill="auto"/>
        <w:spacing w:before="0" w:after="0"/>
        <w:ind w:firstLine="1126"/>
        <w:rPr>
          <w:rStyle w:val="2"/>
          <w:rFonts w:ascii="Times New Roman" w:hAnsi="Times New Roman"/>
          <w:b/>
          <w:color w:val="000000"/>
          <w:sz w:val="20"/>
          <w:szCs w:val="20"/>
        </w:rPr>
      </w:pPr>
    </w:p>
    <w:p w:rsidR="00E57A23" w:rsidRPr="00162EF0" w:rsidRDefault="00E57A23" w:rsidP="00C844B7">
      <w:pPr>
        <w:pStyle w:val="20"/>
        <w:shd w:val="clear" w:color="auto" w:fill="auto"/>
        <w:spacing w:before="0" w:after="0"/>
        <w:ind w:firstLine="1126"/>
        <w:rPr>
          <w:rFonts w:ascii="Times New Roman" w:hAnsi="Times New Roman"/>
          <w:b/>
          <w:sz w:val="20"/>
          <w:szCs w:val="20"/>
        </w:rPr>
      </w:pPr>
    </w:p>
    <w:p w:rsidR="00E57A23" w:rsidRPr="00162EF0" w:rsidRDefault="00E57A23" w:rsidP="005B0967">
      <w:pPr>
        <w:pStyle w:val="20"/>
        <w:shd w:val="clear" w:color="auto" w:fill="auto"/>
        <w:spacing w:before="0" w:after="0" w:line="324" w:lineRule="exact"/>
        <w:ind w:firstLine="1126"/>
        <w:rPr>
          <w:rStyle w:val="10"/>
          <w:rFonts w:ascii="Times New Roman" w:hAnsi="Times New Roman"/>
          <w:i w:val="0"/>
          <w:color w:val="000000"/>
          <w:sz w:val="20"/>
          <w:szCs w:val="20"/>
        </w:rPr>
      </w:pPr>
      <w:r w:rsidRPr="00162EF0">
        <w:rPr>
          <w:rStyle w:val="2"/>
          <w:rFonts w:ascii="Times New Roman" w:hAnsi="Times New Roman"/>
          <w:color w:val="000000"/>
          <w:sz w:val="20"/>
          <w:szCs w:val="20"/>
        </w:rPr>
        <w:t>В соответствии с пунктом 9.3 части 1 статьи 14 Жилищного кодекса Российской Фе</w:t>
      </w:r>
      <w:bookmarkStart w:id="0" w:name="_GoBack"/>
      <w:bookmarkEnd w:id="0"/>
      <w:r w:rsidRPr="00162EF0">
        <w:rPr>
          <w:rStyle w:val="2"/>
          <w:rFonts w:ascii="Times New Roman" w:hAnsi="Times New Roman"/>
          <w:color w:val="000000"/>
          <w:sz w:val="20"/>
          <w:szCs w:val="20"/>
        </w:rPr>
        <w:t>дерации, руководствуясь статьей 45 Устава В</w:t>
      </w:r>
      <w:r w:rsidRPr="00162EF0">
        <w:rPr>
          <w:rStyle w:val="21"/>
          <w:rFonts w:ascii="Times New Roman" w:hAnsi="Times New Roman"/>
          <w:i w:val="0"/>
          <w:iCs/>
          <w:color w:val="000000"/>
          <w:sz w:val="20"/>
          <w:szCs w:val="20"/>
        </w:rPr>
        <w:t xml:space="preserve">ерхнепашинского сельсовета Енисейского района Красноярского края </w:t>
      </w:r>
      <w:r w:rsidRPr="00162EF0">
        <w:rPr>
          <w:rStyle w:val="10"/>
          <w:rFonts w:ascii="Times New Roman" w:hAnsi="Times New Roman"/>
          <w:i w:val="0"/>
          <w:color w:val="000000"/>
          <w:sz w:val="20"/>
          <w:szCs w:val="20"/>
        </w:rPr>
        <w:t>ПОСТАНОВЛЯЮ:</w:t>
      </w:r>
    </w:p>
    <w:p w:rsidR="00E57A23" w:rsidRPr="00162EF0" w:rsidRDefault="00E57A23" w:rsidP="005B0967">
      <w:pPr>
        <w:pStyle w:val="20"/>
        <w:shd w:val="clear" w:color="auto" w:fill="auto"/>
        <w:spacing w:before="0" w:after="0" w:line="324" w:lineRule="exact"/>
        <w:ind w:firstLine="1126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62EF0">
        <w:rPr>
          <w:rStyle w:val="10"/>
          <w:rFonts w:ascii="Times New Roman" w:hAnsi="Times New Roman"/>
          <w:i w:val="0"/>
          <w:color w:val="000000"/>
          <w:sz w:val="20"/>
          <w:szCs w:val="20"/>
        </w:rPr>
        <w:t xml:space="preserve">1. </w:t>
      </w:r>
      <w:r w:rsidRPr="00162EF0">
        <w:rPr>
          <w:rStyle w:val="2"/>
          <w:rFonts w:ascii="Times New Roman" w:hAnsi="Times New Roman"/>
          <w:color w:val="000000"/>
          <w:sz w:val="20"/>
          <w:szCs w:val="20"/>
        </w:rPr>
        <w:t xml:space="preserve">Утвердить порядок и перечень случаев оказания на безвозвратной основе за счет средств бюджета </w:t>
      </w:r>
      <w:r w:rsidRPr="00162EF0">
        <w:rPr>
          <w:rStyle w:val="21"/>
          <w:rFonts w:ascii="Times New Roman" w:hAnsi="Times New Roman"/>
          <w:i w:val="0"/>
          <w:iCs/>
          <w:color w:val="000000"/>
          <w:sz w:val="20"/>
          <w:szCs w:val="20"/>
        </w:rPr>
        <w:t>Верхнепашинского сельсовета</w:t>
      </w:r>
      <w:r w:rsidRPr="00162EF0">
        <w:rPr>
          <w:rStyle w:val="2"/>
          <w:rFonts w:ascii="Times New Roman" w:hAnsi="Times New Roman"/>
          <w:color w:val="000000"/>
          <w:sz w:val="20"/>
          <w:szCs w:val="20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 согласно Приложению № 1.</w:t>
      </w:r>
    </w:p>
    <w:p w:rsidR="00E57A23" w:rsidRPr="00162EF0" w:rsidRDefault="00E57A23" w:rsidP="005B0967">
      <w:pPr>
        <w:pStyle w:val="20"/>
        <w:shd w:val="clear" w:color="auto" w:fill="auto"/>
        <w:spacing w:before="0" w:after="0" w:line="324" w:lineRule="exact"/>
        <w:ind w:firstLine="1126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62EF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2. </w:t>
      </w:r>
      <w:r w:rsidRPr="00162EF0">
        <w:rPr>
          <w:rStyle w:val="2"/>
          <w:rFonts w:ascii="Times New Roman" w:hAnsi="Times New Roman"/>
          <w:color w:val="000000"/>
          <w:sz w:val="20"/>
          <w:szCs w:val="20"/>
        </w:rPr>
        <w:t>Контроль за исполнением настоящего Постановления оставляю за собой</w:t>
      </w:r>
      <w:r w:rsidRPr="00162EF0">
        <w:rPr>
          <w:rStyle w:val="10"/>
          <w:rFonts w:ascii="Times New Roman" w:hAnsi="Times New Roman"/>
          <w:i w:val="0"/>
          <w:color w:val="000000"/>
          <w:sz w:val="20"/>
          <w:szCs w:val="20"/>
        </w:rPr>
        <w:t>.</w:t>
      </w:r>
    </w:p>
    <w:p w:rsidR="00E57A23" w:rsidRPr="00162EF0" w:rsidRDefault="00E57A23" w:rsidP="00C844B7">
      <w:pPr>
        <w:jc w:val="both"/>
        <w:rPr>
          <w:rFonts w:ascii="Times New Roman" w:hAnsi="Times New Roman" w:cs="Times New Roman"/>
          <w:sz w:val="20"/>
          <w:szCs w:val="20"/>
        </w:rPr>
      </w:pPr>
      <w:r w:rsidRPr="00162EF0">
        <w:rPr>
          <w:rFonts w:ascii="Times New Roman" w:hAnsi="Times New Roman" w:cs="Times New Roman"/>
          <w:sz w:val="20"/>
          <w:szCs w:val="20"/>
        </w:rPr>
        <w:t xml:space="preserve">                  3. Постановление вступает в силу в день, следующий за днем его официального опубликования в информационном издании  «Сельский вестник».</w:t>
      </w:r>
    </w:p>
    <w:p w:rsidR="00E57A23" w:rsidRPr="00162EF0" w:rsidRDefault="00E57A23" w:rsidP="00C844B7">
      <w:pPr>
        <w:rPr>
          <w:rFonts w:ascii="Times New Roman" w:hAnsi="Times New Roman" w:cs="Times New Roman"/>
          <w:sz w:val="20"/>
          <w:szCs w:val="20"/>
        </w:rPr>
      </w:pPr>
    </w:p>
    <w:p w:rsidR="00E57A23" w:rsidRPr="00162EF0" w:rsidRDefault="00E57A23" w:rsidP="00C844B7">
      <w:pPr>
        <w:rPr>
          <w:rFonts w:ascii="Times New Roman" w:hAnsi="Times New Roman" w:cs="Times New Roman"/>
          <w:sz w:val="20"/>
          <w:szCs w:val="20"/>
        </w:rPr>
      </w:pPr>
    </w:p>
    <w:p w:rsidR="00E57A23" w:rsidRPr="00162EF0" w:rsidRDefault="00E57A23" w:rsidP="00C844B7">
      <w:pPr>
        <w:rPr>
          <w:rFonts w:ascii="Times New Roman" w:hAnsi="Times New Roman" w:cs="Times New Roman"/>
          <w:sz w:val="20"/>
          <w:szCs w:val="20"/>
        </w:rPr>
      </w:pPr>
    </w:p>
    <w:p w:rsidR="00E57A23" w:rsidRPr="00162EF0" w:rsidRDefault="00E57A23" w:rsidP="00C844B7">
      <w:pPr>
        <w:rPr>
          <w:rFonts w:ascii="Times New Roman" w:hAnsi="Times New Roman" w:cs="Times New Roman"/>
          <w:sz w:val="20"/>
          <w:szCs w:val="20"/>
        </w:rPr>
      </w:pPr>
    </w:p>
    <w:p w:rsidR="00E57A23" w:rsidRPr="00162EF0" w:rsidRDefault="00E57A23" w:rsidP="00C844B7">
      <w:pPr>
        <w:rPr>
          <w:rFonts w:ascii="Times New Roman" w:hAnsi="Times New Roman" w:cs="Times New Roman"/>
          <w:sz w:val="20"/>
          <w:szCs w:val="20"/>
        </w:rPr>
      </w:pPr>
      <w:r w:rsidRPr="00162EF0">
        <w:rPr>
          <w:rFonts w:ascii="Times New Roman" w:hAnsi="Times New Roman" w:cs="Times New Roman"/>
          <w:sz w:val="20"/>
          <w:szCs w:val="20"/>
        </w:rPr>
        <w:t>И.о. главы сельсовета                                           Т.Е.Недобитко</w:t>
      </w:r>
    </w:p>
    <w:p w:rsidR="00E57A23" w:rsidRPr="00162EF0" w:rsidRDefault="00E57A23" w:rsidP="00C844B7">
      <w:pPr>
        <w:rPr>
          <w:rFonts w:ascii="Times New Roman" w:hAnsi="Times New Roman" w:cs="Times New Roman"/>
          <w:sz w:val="20"/>
          <w:szCs w:val="20"/>
        </w:rPr>
      </w:pPr>
    </w:p>
    <w:p w:rsidR="00E57A23" w:rsidRPr="00162EF0" w:rsidRDefault="00E57A23" w:rsidP="00C844B7">
      <w:pPr>
        <w:rPr>
          <w:rFonts w:ascii="Times New Roman" w:hAnsi="Times New Roman" w:cs="Times New Roman"/>
          <w:sz w:val="20"/>
          <w:szCs w:val="20"/>
        </w:rPr>
      </w:pPr>
    </w:p>
    <w:p w:rsidR="00E57A23" w:rsidRPr="00162EF0" w:rsidRDefault="00E57A23" w:rsidP="00C844B7">
      <w:pPr>
        <w:rPr>
          <w:rFonts w:ascii="Times New Roman" w:hAnsi="Times New Roman" w:cs="Times New Roman"/>
          <w:sz w:val="20"/>
          <w:szCs w:val="20"/>
        </w:rPr>
      </w:pPr>
    </w:p>
    <w:p w:rsidR="00E57A23" w:rsidRPr="00162EF0" w:rsidRDefault="00E57A23" w:rsidP="00C844B7">
      <w:pPr>
        <w:rPr>
          <w:rFonts w:ascii="Times New Roman" w:hAnsi="Times New Roman" w:cs="Times New Roman"/>
          <w:sz w:val="20"/>
          <w:szCs w:val="20"/>
        </w:rPr>
      </w:pPr>
    </w:p>
    <w:p w:rsidR="00E57A23" w:rsidRPr="00162EF0" w:rsidRDefault="00E57A23" w:rsidP="00C844B7">
      <w:pPr>
        <w:rPr>
          <w:rFonts w:ascii="Times New Roman" w:hAnsi="Times New Roman" w:cs="Times New Roman"/>
          <w:sz w:val="20"/>
          <w:szCs w:val="20"/>
        </w:rPr>
      </w:pPr>
    </w:p>
    <w:p w:rsidR="00E57A23" w:rsidRPr="00162EF0" w:rsidRDefault="00E57A23" w:rsidP="00C844B7">
      <w:pPr>
        <w:rPr>
          <w:rFonts w:ascii="Times New Roman" w:hAnsi="Times New Roman" w:cs="Times New Roman"/>
          <w:sz w:val="20"/>
          <w:szCs w:val="20"/>
        </w:rPr>
      </w:pPr>
    </w:p>
    <w:p w:rsidR="00E57A23" w:rsidRDefault="00E57A23" w:rsidP="00C844B7">
      <w:pPr>
        <w:rPr>
          <w:rFonts w:ascii="Times New Roman" w:hAnsi="Times New Roman" w:cs="Times New Roman"/>
          <w:sz w:val="20"/>
          <w:szCs w:val="20"/>
        </w:rPr>
      </w:pPr>
    </w:p>
    <w:p w:rsidR="00E57A23" w:rsidRDefault="00E57A23" w:rsidP="00C844B7">
      <w:pPr>
        <w:rPr>
          <w:rFonts w:ascii="Times New Roman" w:hAnsi="Times New Roman" w:cs="Times New Roman"/>
          <w:sz w:val="20"/>
          <w:szCs w:val="20"/>
        </w:rPr>
      </w:pPr>
    </w:p>
    <w:p w:rsidR="00E57A23" w:rsidRDefault="00E57A23" w:rsidP="00C844B7">
      <w:pPr>
        <w:rPr>
          <w:rFonts w:ascii="Times New Roman" w:hAnsi="Times New Roman" w:cs="Times New Roman"/>
          <w:sz w:val="20"/>
          <w:szCs w:val="20"/>
        </w:rPr>
      </w:pPr>
    </w:p>
    <w:p w:rsidR="00E57A23" w:rsidRDefault="00E57A23" w:rsidP="00C844B7">
      <w:pPr>
        <w:rPr>
          <w:rFonts w:ascii="Times New Roman" w:hAnsi="Times New Roman" w:cs="Times New Roman"/>
          <w:sz w:val="20"/>
          <w:szCs w:val="20"/>
        </w:rPr>
      </w:pPr>
    </w:p>
    <w:p w:rsidR="00E57A23" w:rsidRDefault="00E57A23" w:rsidP="00C844B7">
      <w:pPr>
        <w:rPr>
          <w:rFonts w:ascii="Times New Roman" w:hAnsi="Times New Roman" w:cs="Times New Roman"/>
          <w:sz w:val="20"/>
          <w:szCs w:val="20"/>
        </w:rPr>
      </w:pPr>
    </w:p>
    <w:p w:rsidR="00E57A23" w:rsidRDefault="00E57A23" w:rsidP="00C844B7">
      <w:pPr>
        <w:rPr>
          <w:rFonts w:ascii="Times New Roman" w:hAnsi="Times New Roman" w:cs="Times New Roman"/>
          <w:sz w:val="20"/>
          <w:szCs w:val="20"/>
        </w:rPr>
      </w:pPr>
    </w:p>
    <w:p w:rsidR="00E57A23" w:rsidRDefault="00E57A23" w:rsidP="00C844B7">
      <w:pPr>
        <w:rPr>
          <w:rFonts w:ascii="Times New Roman" w:hAnsi="Times New Roman" w:cs="Times New Roman"/>
          <w:sz w:val="20"/>
          <w:szCs w:val="20"/>
        </w:rPr>
      </w:pPr>
    </w:p>
    <w:p w:rsidR="00E57A23" w:rsidRDefault="00E57A23" w:rsidP="00C844B7">
      <w:pPr>
        <w:rPr>
          <w:rFonts w:ascii="Times New Roman" w:hAnsi="Times New Roman" w:cs="Times New Roman"/>
          <w:sz w:val="20"/>
          <w:szCs w:val="20"/>
        </w:rPr>
      </w:pPr>
    </w:p>
    <w:p w:rsidR="00E57A23" w:rsidRDefault="00E57A23" w:rsidP="00C844B7">
      <w:pPr>
        <w:rPr>
          <w:rFonts w:ascii="Times New Roman" w:hAnsi="Times New Roman" w:cs="Times New Roman"/>
          <w:sz w:val="20"/>
          <w:szCs w:val="20"/>
        </w:rPr>
      </w:pPr>
    </w:p>
    <w:p w:rsidR="00E57A23" w:rsidRDefault="00E57A23" w:rsidP="00C844B7">
      <w:pPr>
        <w:rPr>
          <w:rFonts w:ascii="Times New Roman" w:hAnsi="Times New Roman" w:cs="Times New Roman"/>
          <w:sz w:val="20"/>
          <w:szCs w:val="20"/>
        </w:rPr>
      </w:pPr>
    </w:p>
    <w:p w:rsidR="00E57A23" w:rsidRDefault="00E57A23" w:rsidP="00C844B7">
      <w:pPr>
        <w:rPr>
          <w:rFonts w:ascii="Times New Roman" w:hAnsi="Times New Roman" w:cs="Times New Roman"/>
          <w:sz w:val="20"/>
          <w:szCs w:val="20"/>
        </w:rPr>
      </w:pPr>
    </w:p>
    <w:p w:rsidR="00E57A23" w:rsidRDefault="00E57A23" w:rsidP="00C844B7">
      <w:pPr>
        <w:rPr>
          <w:rFonts w:ascii="Times New Roman" w:hAnsi="Times New Roman" w:cs="Times New Roman"/>
          <w:sz w:val="20"/>
          <w:szCs w:val="20"/>
        </w:rPr>
      </w:pPr>
    </w:p>
    <w:p w:rsidR="00E57A23" w:rsidRDefault="00E57A23" w:rsidP="00C844B7">
      <w:pPr>
        <w:rPr>
          <w:rFonts w:ascii="Times New Roman" w:hAnsi="Times New Roman" w:cs="Times New Roman"/>
          <w:sz w:val="20"/>
          <w:szCs w:val="20"/>
        </w:rPr>
      </w:pPr>
    </w:p>
    <w:p w:rsidR="00E57A23" w:rsidRDefault="00E57A23" w:rsidP="00C844B7">
      <w:pPr>
        <w:rPr>
          <w:rFonts w:ascii="Times New Roman" w:hAnsi="Times New Roman" w:cs="Times New Roman"/>
          <w:sz w:val="20"/>
          <w:szCs w:val="20"/>
        </w:rPr>
      </w:pPr>
    </w:p>
    <w:p w:rsidR="00E57A23" w:rsidRDefault="00E57A23" w:rsidP="00C844B7">
      <w:pPr>
        <w:rPr>
          <w:rFonts w:ascii="Times New Roman" w:hAnsi="Times New Roman" w:cs="Times New Roman"/>
          <w:sz w:val="20"/>
          <w:szCs w:val="20"/>
        </w:rPr>
      </w:pPr>
    </w:p>
    <w:p w:rsidR="00E57A23" w:rsidRDefault="00E57A23" w:rsidP="00C844B7">
      <w:pPr>
        <w:rPr>
          <w:rFonts w:ascii="Times New Roman" w:hAnsi="Times New Roman" w:cs="Times New Roman"/>
          <w:sz w:val="20"/>
          <w:szCs w:val="20"/>
        </w:rPr>
      </w:pPr>
    </w:p>
    <w:p w:rsidR="00E57A23" w:rsidRPr="00162EF0" w:rsidRDefault="00E57A23" w:rsidP="00C844B7">
      <w:pPr>
        <w:rPr>
          <w:rFonts w:ascii="Times New Roman" w:hAnsi="Times New Roman" w:cs="Times New Roman"/>
          <w:sz w:val="20"/>
          <w:szCs w:val="20"/>
        </w:rPr>
      </w:pPr>
    </w:p>
    <w:p w:rsidR="00E57A23" w:rsidRPr="00162EF0" w:rsidRDefault="00E57A23" w:rsidP="00C844B7">
      <w:pPr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  <w:r w:rsidRPr="00162E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Приложение №1 к Постановлению </w:t>
      </w:r>
    </w:p>
    <w:p w:rsidR="00E57A23" w:rsidRPr="00162EF0" w:rsidRDefault="00E57A23" w:rsidP="00C844B7">
      <w:pPr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  <w:r w:rsidRPr="00162EF0">
        <w:rPr>
          <w:rFonts w:ascii="Times New Roman" w:hAnsi="Times New Roman" w:cs="Times New Roman"/>
          <w:sz w:val="20"/>
          <w:szCs w:val="20"/>
        </w:rPr>
        <w:tab/>
        <w:t>администрации Верхнепашинского</w:t>
      </w:r>
    </w:p>
    <w:p w:rsidR="00E57A23" w:rsidRPr="00162EF0" w:rsidRDefault="00E57A23" w:rsidP="00C844B7">
      <w:pPr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  <w:r w:rsidRPr="00162EF0">
        <w:rPr>
          <w:rFonts w:ascii="Times New Roman" w:hAnsi="Times New Roman" w:cs="Times New Roman"/>
          <w:sz w:val="20"/>
          <w:szCs w:val="20"/>
        </w:rPr>
        <w:tab/>
        <w:t>сельсовета № 45-п от 15.08.2019г.</w:t>
      </w:r>
    </w:p>
    <w:p w:rsidR="00E57A23" w:rsidRPr="00162EF0" w:rsidRDefault="00E57A23" w:rsidP="00C844B7">
      <w:pPr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</w:p>
    <w:p w:rsidR="00E57A23" w:rsidRPr="00162EF0" w:rsidRDefault="00E57A23" w:rsidP="00C844B7">
      <w:pPr>
        <w:pStyle w:val="90"/>
        <w:shd w:val="clear" w:color="auto" w:fill="auto"/>
        <w:tabs>
          <w:tab w:val="left" w:pos="9355"/>
        </w:tabs>
        <w:spacing w:before="20" w:after="20"/>
        <w:ind w:right="-1"/>
        <w:rPr>
          <w:rStyle w:val="9"/>
          <w:rFonts w:ascii="Times New Roman" w:hAnsi="Times New Roman"/>
          <w:b/>
          <w:color w:val="000000"/>
          <w:sz w:val="20"/>
          <w:szCs w:val="20"/>
        </w:rPr>
      </w:pPr>
      <w:r w:rsidRPr="00162EF0">
        <w:rPr>
          <w:rStyle w:val="9"/>
          <w:rFonts w:ascii="Times New Roman" w:hAnsi="Times New Roman"/>
          <w:b/>
          <w:color w:val="000000"/>
          <w:sz w:val="20"/>
          <w:szCs w:val="20"/>
        </w:rPr>
        <w:t xml:space="preserve">Порядок и перечень случаев оказания на безвозвратной основе за счет средств бюджета </w:t>
      </w:r>
      <w:r w:rsidRPr="00162EF0">
        <w:rPr>
          <w:rStyle w:val="91"/>
          <w:rFonts w:ascii="Times New Roman" w:hAnsi="Times New Roman"/>
          <w:b/>
          <w:bCs w:val="0"/>
          <w:i w:val="0"/>
          <w:iCs/>
          <w:color w:val="000000"/>
          <w:sz w:val="20"/>
          <w:szCs w:val="20"/>
        </w:rPr>
        <w:t>администрации Верхнепашинского сельсовета</w:t>
      </w:r>
      <w:r w:rsidRPr="00162EF0">
        <w:rPr>
          <w:rStyle w:val="9"/>
          <w:rFonts w:ascii="Times New Roman" w:hAnsi="Times New Roman"/>
          <w:b/>
          <w:color w:val="000000"/>
          <w:sz w:val="20"/>
          <w:szCs w:val="20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E57A23" w:rsidRPr="00162EF0" w:rsidRDefault="00E57A23" w:rsidP="00C844B7">
      <w:pPr>
        <w:pStyle w:val="90"/>
        <w:shd w:val="clear" w:color="auto" w:fill="auto"/>
        <w:tabs>
          <w:tab w:val="left" w:pos="9355"/>
        </w:tabs>
        <w:spacing w:before="20" w:after="20"/>
        <w:ind w:right="-1"/>
        <w:jc w:val="both"/>
        <w:rPr>
          <w:rFonts w:ascii="Times New Roman" w:hAnsi="Times New Roman"/>
          <w:sz w:val="20"/>
          <w:szCs w:val="20"/>
        </w:rPr>
      </w:pPr>
    </w:p>
    <w:p w:rsidR="00E57A23" w:rsidRPr="00162EF0" w:rsidRDefault="00E57A23" w:rsidP="009451B1">
      <w:pPr>
        <w:pStyle w:val="90"/>
        <w:shd w:val="clear" w:color="auto" w:fill="auto"/>
        <w:tabs>
          <w:tab w:val="left" w:pos="0"/>
        </w:tabs>
        <w:spacing w:before="20" w:after="20" w:line="240" w:lineRule="auto"/>
        <w:ind w:right="567"/>
        <w:rPr>
          <w:rStyle w:val="9"/>
          <w:rFonts w:ascii="Times New Roman" w:hAnsi="Times New Roman"/>
          <w:b/>
          <w:sz w:val="20"/>
          <w:szCs w:val="20"/>
          <w:shd w:val="clear" w:color="auto" w:fill="auto"/>
        </w:rPr>
      </w:pPr>
      <w:r w:rsidRPr="00162EF0">
        <w:rPr>
          <w:rStyle w:val="9"/>
          <w:rFonts w:ascii="Times New Roman" w:hAnsi="Times New Roman"/>
          <w:b/>
          <w:color w:val="000000"/>
          <w:sz w:val="20"/>
          <w:szCs w:val="20"/>
        </w:rPr>
        <w:t>1. Общие положения</w:t>
      </w:r>
    </w:p>
    <w:p w:rsidR="00E57A23" w:rsidRPr="00162EF0" w:rsidRDefault="00E57A23" w:rsidP="00C844B7">
      <w:pPr>
        <w:pStyle w:val="90"/>
        <w:shd w:val="clear" w:color="auto" w:fill="auto"/>
        <w:tabs>
          <w:tab w:val="left" w:pos="0"/>
        </w:tabs>
        <w:spacing w:before="20" w:after="20" w:line="240" w:lineRule="auto"/>
        <w:ind w:right="567"/>
        <w:rPr>
          <w:rFonts w:ascii="Times New Roman" w:hAnsi="Times New Roman"/>
          <w:sz w:val="20"/>
          <w:szCs w:val="20"/>
        </w:rPr>
      </w:pPr>
    </w:p>
    <w:p w:rsidR="00E57A23" w:rsidRPr="00162EF0" w:rsidRDefault="00E57A23" w:rsidP="001D5A69">
      <w:pPr>
        <w:pStyle w:val="20"/>
        <w:shd w:val="clear" w:color="auto" w:fill="auto"/>
        <w:tabs>
          <w:tab w:val="left" w:pos="1694"/>
        </w:tabs>
        <w:spacing w:before="20" w:after="20" w:line="324" w:lineRule="exact"/>
        <w:ind w:right="-1"/>
        <w:rPr>
          <w:rFonts w:ascii="Times New Roman" w:hAnsi="Times New Roman"/>
          <w:sz w:val="20"/>
          <w:szCs w:val="20"/>
        </w:rPr>
      </w:pPr>
      <w:r w:rsidRPr="00162EF0">
        <w:rPr>
          <w:rStyle w:val="2"/>
          <w:rFonts w:ascii="Times New Roman" w:hAnsi="Times New Roman"/>
          <w:color w:val="000000"/>
          <w:sz w:val="20"/>
          <w:szCs w:val="20"/>
        </w:rPr>
        <w:t xml:space="preserve">1.Настоящие Порядок и перечень случаев оказания на безвозвратной основе за счет средств бюджета </w:t>
      </w:r>
      <w:r w:rsidRPr="00162EF0">
        <w:rPr>
          <w:rStyle w:val="21"/>
          <w:rFonts w:ascii="Times New Roman" w:hAnsi="Times New Roman"/>
          <w:i w:val="0"/>
          <w:iCs/>
          <w:color w:val="000000"/>
          <w:sz w:val="20"/>
          <w:szCs w:val="20"/>
        </w:rPr>
        <w:t>Верхнепашинского сельсовета</w:t>
      </w:r>
      <w:r w:rsidRPr="00162EF0">
        <w:rPr>
          <w:rStyle w:val="2"/>
          <w:rFonts w:ascii="Times New Roman" w:hAnsi="Times New Roman"/>
          <w:color w:val="000000"/>
          <w:sz w:val="20"/>
          <w:szCs w:val="20"/>
        </w:rPr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Pr="00162EF0">
        <w:rPr>
          <w:rStyle w:val="21"/>
          <w:rFonts w:ascii="Times New Roman" w:hAnsi="Times New Roman"/>
          <w:i w:val="0"/>
          <w:iCs/>
          <w:color w:val="000000"/>
          <w:sz w:val="20"/>
          <w:szCs w:val="20"/>
        </w:rPr>
        <w:t>Верхнепашинского сельсовета</w:t>
      </w:r>
      <w:r w:rsidRPr="00162EF0">
        <w:rPr>
          <w:rStyle w:val="21"/>
          <w:rFonts w:ascii="Times New Roman" w:hAnsi="Times New Roman"/>
          <w:iCs/>
          <w:color w:val="000000"/>
          <w:sz w:val="20"/>
          <w:szCs w:val="20"/>
        </w:rPr>
        <w:t>,</w:t>
      </w:r>
      <w:r w:rsidRPr="00162EF0">
        <w:rPr>
          <w:rStyle w:val="2"/>
          <w:rFonts w:ascii="Times New Roman" w:hAnsi="Times New Roman"/>
          <w:color w:val="000000"/>
          <w:sz w:val="20"/>
          <w:szCs w:val="20"/>
        </w:rPr>
        <w:t xml:space="preserve"> определяет перечень случаев оказания на безвозвратной основе за счет средств бюджета </w:t>
      </w:r>
      <w:r w:rsidRPr="00162EF0">
        <w:rPr>
          <w:rStyle w:val="21"/>
          <w:rFonts w:ascii="Times New Roman" w:hAnsi="Times New Roman"/>
          <w:i w:val="0"/>
          <w:iCs/>
          <w:color w:val="000000"/>
          <w:sz w:val="20"/>
          <w:szCs w:val="20"/>
        </w:rPr>
        <w:t>Верхнепашинского сельсовета</w:t>
      </w:r>
      <w:r w:rsidRPr="00162EF0">
        <w:rPr>
          <w:rStyle w:val="2"/>
          <w:rFonts w:ascii="Times New Roman" w:hAnsi="Times New Roman"/>
          <w:color w:val="000000"/>
          <w:sz w:val="20"/>
          <w:szCs w:val="20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Pr="00162EF0">
        <w:rPr>
          <w:rStyle w:val="21"/>
          <w:rFonts w:ascii="Times New Roman" w:hAnsi="Times New Roman"/>
          <w:i w:val="0"/>
          <w:iCs/>
          <w:color w:val="000000"/>
          <w:sz w:val="20"/>
          <w:szCs w:val="20"/>
        </w:rPr>
        <w:t>Верхнепашинского сельсовета</w:t>
      </w:r>
      <w:r w:rsidRPr="00162EF0">
        <w:rPr>
          <w:rStyle w:val="21"/>
          <w:rFonts w:ascii="Times New Roman" w:hAnsi="Times New Roman"/>
          <w:iCs/>
          <w:color w:val="000000"/>
          <w:sz w:val="20"/>
          <w:szCs w:val="20"/>
        </w:rPr>
        <w:t>,</w:t>
      </w:r>
      <w:r w:rsidRPr="00162EF0">
        <w:rPr>
          <w:rStyle w:val="2"/>
          <w:rFonts w:ascii="Times New Roman" w:hAnsi="Times New Roman"/>
          <w:color w:val="000000"/>
          <w:sz w:val="20"/>
          <w:szCs w:val="20"/>
        </w:rPr>
        <w:t xml:space="preserve"> и процедуру принятия решения об оказании на безвозвратной основе за счет средств бюджета </w:t>
      </w:r>
      <w:r w:rsidRPr="00162EF0">
        <w:rPr>
          <w:rStyle w:val="21"/>
          <w:rFonts w:ascii="Times New Roman" w:hAnsi="Times New Roman"/>
          <w:i w:val="0"/>
          <w:iCs/>
          <w:color w:val="000000"/>
          <w:sz w:val="20"/>
          <w:szCs w:val="20"/>
        </w:rPr>
        <w:t>Верхнепашинского сельсовета</w:t>
      </w:r>
      <w:r w:rsidRPr="00162EF0">
        <w:rPr>
          <w:rStyle w:val="2"/>
          <w:rFonts w:ascii="Times New Roman" w:hAnsi="Times New Roman"/>
          <w:color w:val="000000"/>
          <w:sz w:val="20"/>
          <w:szCs w:val="20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 (далее - дополнительной помощь).</w:t>
      </w:r>
    </w:p>
    <w:p w:rsidR="00E57A23" w:rsidRPr="00162EF0" w:rsidRDefault="00E57A23" w:rsidP="001D5A69">
      <w:pPr>
        <w:pStyle w:val="20"/>
        <w:shd w:val="clear" w:color="auto" w:fill="auto"/>
        <w:tabs>
          <w:tab w:val="left" w:pos="1694"/>
        </w:tabs>
        <w:spacing w:before="20" w:after="20" w:line="324" w:lineRule="exact"/>
        <w:ind w:right="-1"/>
        <w:rPr>
          <w:rFonts w:ascii="Times New Roman" w:hAnsi="Times New Roman"/>
          <w:sz w:val="20"/>
          <w:szCs w:val="20"/>
        </w:rPr>
      </w:pPr>
      <w:r w:rsidRPr="00162EF0">
        <w:rPr>
          <w:rStyle w:val="2"/>
          <w:rFonts w:ascii="Times New Roman" w:hAnsi="Times New Roman"/>
          <w:color w:val="000000"/>
          <w:sz w:val="20"/>
          <w:szCs w:val="20"/>
        </w:rPr>
        <w:t xml:space="preserve">1.1.Под неотложной необходимостью в проведении капитального ремонта в рамках настоящего Положения понимаются случаи, требующие безотлагательного проведения капитального ремонта в многоквартирных домах, расположенных на территории </w:t>
      </w:r>
      <w:r w:rsidRPr="00162EF0">
        <w:rPr>
          <w:rStyle w:val="21"/>
          <w:rFonts w:ascii="Times New Roman" w:hAnsi="Times New Roman"/>
          <w:i w:val="0"/>
          <w:iCs/>
          <w:color w:val="000000"/>
          <w:sz w:val="20"/>
          <w:szCs w:val="20"/>
        </w:rPr>
        <w:t>Верхнепашинского сельсовета</w:t>
      </w:r>
      <w:r w:rsidRPr="00162EF0">
        <w:rPr>
          <w:rStyle w:val="2"/>
          <w:rFonts w:ascii="Times New Roman" w:hAnsi="Times New Roman"/>
          <w:color w:val="000000"/>
          <w:sz w:val="20"/>
          <w:szCs w:val="20"/>
        </w:rPr>
        <w:t xml:space="preserve"> (далее - многоквартирные дома).</w:t>
      </w:r>
    </w:p>
    <w:p w:rsidR="00E57A23" w:rsidRPr="00162EF0" w:rsidRDefault="00E57A23" w:rsidP="00386655">
      <w:pPr>
        <w:pStyle w:val="20"/>
        <w:shd w:val="clear" w:color="auto" w:fill="auto"/>
        <w:tabs>
          <w:tab w:val="left" w:pos="1694"/>
        </w:tabs>
        <w:spacing w:before="20" w:after="20" w:line="324" w:lineRule="exact"/>
        <w:ind w:right="-1"/>
        <w:rPr>
          <w:rStyle w:val="2"/>
          <w:rFonts w:ascii="Times New Roman" w:hAnsi="Times New Roman"/>
          <w:sz w:val="20"/>
          <w:szCs w:val="20"/>
          <w:shd w:val="clear" w:color="auto" w:fill="auto"/>
        </w:rPr>
      </w:pPr>
      <w:r w:rsidRPr="00162EF0">
        <w:rPr>
          <w:rStyle w:val="2"/>
          <w:rFonts w:ascii="Times New Roman" w:hAnsi="Times New Roman"/>
          <w:color w:val="000000"/>
          <w:sz w:val="20"/>
          <w:szCs w:val="20"/>
        </w:rPr>
        <w:t xml:space="preserve">1.2. Случаями оказания на безвозвратной основе за счет средств бюджета </w:t>
      </w:r>
      <w:r w:rsidRPr="00162EF0">
        <w:rPr>
          <w:rStyle w:val="21"/>
          <w:rFonts w:ascii="Times New Roman" w:hAnsi="Times New Roman"/>
          <w:i w:val="0"/>
          <w:iCs/>
          <w:color w:val="000000"/>
          <w:sz w:val="20"/>
          <w:szCs w:val="20"/>
        </w:rPr>
        <w:t>Верхнепашинского сельсовета</w:t>
      </w:r>
      <w:r w:rsidRPr="00162EF0">
        <w:rPr>
          <w:rStyle w:val="2"/>
          <w:rFonts w:ascii="Times New Roman" w:hAnsi="Times New Roman"/>
          <w:color w:val="000000"/>
          <w:sz w:val="20"/>
          <w:szCs w:val="20"/>
        </w:rPr>
        <w:t xml:space="preserve"> дополнительной помощи являются чрезвычайные ситуации природного или техногенного характера, предусмотренные Федеральным законом от 21.12.1994 № 68-ФЗ «О защите населения и территорий от чрезвычайных ситуаций природного и техногенного характера» (далее - чрезвычайная ситуация, Федеральный закон) на многоквартирных домах, собственники помещений в котором формируют фонд капитального ремонта на специальном счете, на устранение которых средств, накопленных па специальном счете, недостаточно.</w:t>
      </w:r>
    </w:p>
    <w:p w:rsidR="00E57A23" w:rsidRPr="00162EF0" w:rsidRDefault="00E57A23" w:rsidP="00386655">
      <w:pPr>
        <w:pStyle w:val="20"/>
        <w:shd w:val="clear" w:color="auto" w:fill="auto"/>
        <w:tabs>
          <w:tab w:val="left" w:pos="1694"/>
        </w:tabs>
        <w:spacing w:before="20" w:after="20" w:line="324" w:lineRule="exact"/>
        <w:ind w:right="-1"/>
        <w:rPr>
          <w:rFonts w:ascii="Times New Roman" w:hAnsi="Times New Roman"/>
          <w:sz w:val="20"/>
          <w:szCs w:val="20"/>
        </w:rPr>
      </w:pPr>
      <w:r w:rsidRPr="00162EF0">
        <w:rPr>
          <w:rStyle w:val="2"/>
          <w:rFonts w:ascii="Times New Roman" w:hAnsi="Times New Roman"/>
          <w:sz w:val="20"/>
          <w:szCs w:val="20"/>
          <w:shd w:val="clear" w:color="auto" w:fill="auto"/>
        </w:rPr>
        <w:t xml:space="preserve">1.3. </w:t>
      </w:r>
      <w:r w:rsidRPr="00162EF0">
        <w:rPr>
          <w:rStyle w:val="2"/>
          <w:rFonts w:ascii="Times New Roman" w:hAnsi="Times New Roman"/>
          <w:color w:val="000000"/>
          <w:sz w:val="20"/>
          <w:szCs w:val="20"/>
        </w:rPr>
        <w:t xml:space="preserve">Дополнительная помощь при возникновении неотложной необходимости в проведении капитального ремонта общего имущества в многоквартирных домах оказывается в случаях, указанных в пункте 1.3 настоящего Положения, за счет средств бюджета </w:t>
      </w:r>
      <w:r w:rsidRPr="00162EF0">
        <w:rPr>
          <w:rStyle w:val="21"/>
          <w:rFonts w:ascii="Times New Roman" w:hAnsi="Times New Roman"/>
          <w:i w:val="0"/>
          <w:iCs/>
          <w:color w:val="000000"/>
          <w:sz w:val="20"/>
          <w:szCs w:val="20"/>
        </w:rPr>
        <w:t>Верхнепашинского сельсовета</w:t>
      </w:r>
      <w:r w:rsidRPr="00162EF0">
        <w:rPr>
          <w:rStyle w:val="2"/>
          <w:rFonts w:ascii="Times New Roman" w:hAnsi="Times New Roman"/>
          <w:color w:val="000000"/>
          <w:sz w:val="20"/>
          <w:szCs w:val="20"/>
        </w:rPr>
        <w:t xml:space="preserve">, в пределах объема бюджетных средств, утвержденных Решением </w:t>
      </w:r>
      <w:r w:rsidRPr="00162EF0">
        <w:rPr>
          <w:rStyle w:val="21"/>
          <w:rFonts w:ascii="Times New Roman" w:hAnsi="Times New Roman"/>
          <w:i w:val="0"/>
          <w:iCs/>
          <w:sz w:val="20"/>
          <w:szCs w:val="20"/>
        </w:rPr>
        <w:t>Верхнепашинского</w:t>
      </w:r>
      <w:r w:rsidRPr="00162EF0">
        <w:rPr>
          <w:rStyle w:val="2"/>
          <w:rFonts w:ascii="Times New Roman" w:hAnsi="Times New Roman"/>
          <w:sz w:val="20"/>
          <w:szCs w:val="20"/>
        </w:rPr>
        <w:t xml:space="preserve">сельского Совета депутатов </w:t>
      </w:r>
      <w:r w:rsidRPr="00162EF0">
        <w:rPr>
          <w:rStyle w:val="2"/>
          <w:rFonts w:ascii="Times New Roman" w:hAnsi="Times New Roman"/>
          <w:color w:val="000000"/>
          <w:sz w:val="20"/>
          <w:szCs w:val="20"/>
        </w:rPr>
        <w:t>о бюджете на очередной финансовый год и плановый период.</w:t>
      </w:r>
    </w:p>
    <w:p w:rsidR="00E57A23" w:rsidRPr="00162EF0" w:rsidRDefault="00E57A23" w:rsidP="00386655">
      <w:pPr>
        <w:pStyle w:val="20"/>
        <w:shd w:val="clear" w:color="auto" w:fill="auto"/>
        <w:tabs>
          <w:tab w:val="left" w:pos="1694"/>
        </w:tabs>
        <w:spacing w:before="20" w:after="20" w:line="324" w:lineRule="exact"/>
        <w:ind w:right="-1"/>
        <w:rPr>
          <w:rFonts w:ascii="Times New Roman" w:hAnsi="Times New Roman"/>
          <w:sz w:val="20"/>
          <w:szCs w:val="20"/>
        </w:rPr>
      </w:pPr>
      <w:r w:rsidRPr="00162EF0">
        <w:rPr>
          <w:rFonts w:ascii="Times New Roman" w:hAnsi="Times New Roman"/>
          <w:sz w:val="20"/>
          <w:szCs w:val="20"/>
        </w:rPr>
        <w:t xml:space="preserve">1.4. </w:t>
      </w:r>
      <w:r w:rsidRPr="00162EF0">
        <w:rPr>
          <w:rStyle w:val="2"/>
          <w:rFonts w:ascii="Times New Roman" w:hAnsi="Times New Roman"/>
          <w:color w:val="000000"/>
          <w:sz w:val="20"/>
          <w:szCs w:val="20"/>
        </w:rPr>
        <w:t>Получателями дополнительной помощи являются юридические лица, перечисленные в части 2 статьи 175 Жилищного кодекса Российской Федерации, которые являются владельцами специального счета.</w:t>
      </w:r>
    </w:p>
    <w:p w:rsidR="00E57A23" w:rsidRPr="00162EF0" w:rsidRDefault="00E57A23" w:rsidP="00386655">
      <w:pPr>
        <w:pStyle w:val="20"/>
        <w:shd w:val="clear" w:color="auto" w:fill="auto"/>
        <w:tabs>
          <w:tab w:val="left" w:pos="1694"/>
        </w:tabs>
        <w:spacing w:before="20" w:after="20" w:line="324" w:lineRule="exact"/>
        <w:ind w:right="-1"/>
        <w:rPr>
          <w:rFonts w:ascii="Times New Roman" w:hAnsi="Times New Roman"/>
          <w:sz w:val="20"/>
          <w:szCs w:val="20"/>
        </w:rPr>
      </w:pPr>
      <w:r w:rsidRPr="00162EF0">
        <w:rPr>
          <w:rFonts w:ascii="Times New Roman" w:hAnsi="Times New Roman"/>
          <w:sz w:val="20"/>
          <w:szCs w:val="20"/>
        </w:rPr>
        <w:t xml:space="preserve">1.5. </w:t>
      </w:r>
      <w:r w:rsidRPr="00162EF0">
        <w:rPr>
          <w:rStyle w:val="2"/>
          <w:rFonts w:ascii="Times New Roman" w:hAnsi="Times New Roman"/>
          <w:color w:val="000000"/>
          <w:sz w:val="20"/>
          <w:szCs w:val="20"/>
        </w:rPr>
        <w:t>Дополнительная помощь предоставляется в объеме, равном разнице между сметной стоимостью услуг и (или) работ и средствами, аккумулированными на специальном счете многоквартирного дома.</w:t>
      </w:r>
    </w:p>
    <w:p w:rsidR="00E57A23" w:rsidRPr="00162EF0" w:rsidRDefault="00E57A23" w:rsidP="00386655">
      <w:pPr>
        <w:pStyle w:val="20"/>
        <w:shd w:val="clear" w:color="auto" w:fill="auto"/>
        <w:tabs>
          <w:tab w:val="left" w:pos="1694"/>
        </w:tabs>
        <w:spacing w:before="20" w:after="20" w:line="324" w:lineRule="exact"/>
        <w:ind w:right="-1"/>
        <w:rPr>
          <w:rFonts w:ascii="Times New Roman" w:hAnsi="Times New Roman"/>
          <w:sz w:val="20"/>
          <w:szCs w:val="20"/>
        </w:rPr>
      </w:pPr>
      <w:r w:rsidRPr="00162EF0">
        <w:rPr>
          <w:rFonts w:ascii="Times New Roman" w:hAnsi="Times New Roman"/>
          <w:sz w:val="20"/>
          <w:szCs w:val="20"/>
        </w:rPr>
        <w:t xml:space="preserve">1.6. </w:t>
      </w:r>
      <w:r w:rsidRPr="00162EF0">
        <w:rPr>
          <w:rStyle w:val="2"/>
          <w:rFonts w:ascii="Times New Roman" w:hAnsi="Times New Roman"/>
          <w:color w:val="000000"/>
          <w:sz w:val="20"/>
          <w:szCs w:val="20"/>
        </w:rPr>
        <w:t xml:space="preserve">Целью дополнительной помощи является частичное финансовое обеспечение проведения капитального ремонта многоквартирного дома для ликвидации чрезвычайной ситуации в случае, указанном в пункте 1.3 настоящего Положения. Субсидии носят целевой характер и не могут быть использованы на другие цели, объем субсидий определяется в размере, утвержденном Решением </w:t>
      </w:r>
      <w:r w:rsidRPr="00162EF0">
        <w:rPr>
          <w:rStyle w:val="21"/>
          <w:rFonts w:ascii="Times New Roman" w:hAnsi="Times New Roman"/>
          <w:i w:val="0"/>
          <w:iCs/>
          <w:color w:val="000000"/>
          <w:sz w:val="20"/>
          <w:szCs w:val="20"/>
        </w:rPr>
        <w:t>Верхнепашинского сельского Совета депутатов</w:t>
      </w:r>
      <w:r w:rsidRPr="00162EF0">
        <w:rPr>
          <w:rStyle w:val="2"/>
          <w:rFonts w:ascii="Times New Roman" w:hAnsi="Times New Roman"/>
          <w:color w:val="000000"/>
          <w:sz w:val="20"/>
          <w:szCs w:val="20"/>
        </w:rPr>
        <w:t xml:space="preserve"> о бюджете на указанные цели на соответствующий финансовый год.</w:t>
      </w:r>
    </w:p>
    <w:p w:rsidR="00E57A23" w:rsidRPr="00162EF0" w:rsidRDefault="00E57A23" w:rsidP="00386655">
      <w:pPr>
        <w:pStyle w:val="20"/>
        <w:shd w:val="clear" w:color="auto" w:fill="auto"/>
        <w:tabs>
          <w:tab w:val="left" w:pos="1694"/>
        </w:tabs>
        <w:spacing w:before="20" w:after="20" w:line="324" w:lineRule="exact"/>
        <w:ind w:right="-1"/>
        <w:rPr>
          <w:rStyle w:val="2"/>
          <w:rFonts w:ascii="Times New Roman" w:hAnsi="Times New Roman"/>
          <w:sz w:val="20"/>
          <w:szCs w:val="20"/>
          <w:shd w:val="clear" w:color="auto" w:fill="auto"/>
        </w:rPr>
      </w:pPr>
      <w:r w:rsidRPr="00162EF0">
        <w:rPr>
          <w:rFonts w:ascii="Times New Roman" w:hAnsi="Times New Roman"/>
          <w:sz w:val="20"/>
          <w:szCs w:val="20"/>
        </w:rPr>
        <w:t xml:space="preserve">1.7. </w:t>
      </w:r>
      <w:r w:rsidRPr="00162EF0">
        <w:rPr>
          <w:rStyle w:val="2"/>
          <w:rFonts w:ascii="Times New Roman" w:hAnsi="Times New Roman"/>
          <w:color w:val="000000"/>
          <w:sz w:val="20"/>
          <w:szCs w:val="20"/>
        </w:rPr>
        <w:t>Уполномоченный орган - главный распорядитель средств, непосредственно обеспечивающий предоставление дополнительной помощи получателю субсидии, определяется Постановлением администрации Верхнепашинского сельсовета.</w:t>
      </w:r>
    </w:p>
    <w:p w:rsidR="00E57A23" w:rsidRPr="00162EF0" w:rsidRDefault="00E57A23" w:rsidP="001D5A69">
      <w:pPr>
        <w:pStyle w:val="20"/>
        <w:shd w:val="clear" w:color="auto" w:fill="auto"/>
        <w:tabs>
          <w:tab w:val="left" w:pos="0"/>
        </w:tabs>
        <w:spacing w:before="0" w:after="0"/>
        <w:rPr>
          <w:rFonts w:ascii="Times New Roman" w:hAnsi="Times New Roman"/>
          <w:sz w:val="20"/>
          <w:szCs w:val="20"/>
        </w:rPr>
      </w:pPr>
    </w:p>
    <w:p w:rsidR="00E57A23" w:rsidRPr="00162EF0" w:rsidRDefault="00E57A23" w:rsidP="009451B1">
      <w:pPr>
        <w:pStyle w:val="90"/>
        <w:shd w:val="clear" w:color="auto" w:fill="auto"/>
        <w:tabs>
          <w:tab w:val="left" w:pos="0"/>
        </w:tabs>
        <w:spacing w:line="280" w:lineRule="exact"/>
        <w:rPr>
          <w:rStyle w:val="9"/>
          <w:rFonts w:ascii="Times New Roman" w:hAnsi="Times New Roman"/>
          <w:b/>
          <w:sz w:val="20"/>
          <w:szCs w:val="20"/>
          <w:shd w:val="clear" w:color="auto" w:fill="auto"/>
        </w:rPr>
      </w:pPr>
      <w:r w:rsidRPr="00162EF0">
        <w:rPr>
          <w:rStyle w:val="9"/>
          <w:rFonts w:ascii="Times New Roman" w:hAnsi="Times New Roman"/>
          <w:b/>
          <w:color w:val="000000"/>
          <w:sz w:val="20"/>
          <w:szCs w:val="20"/>
        </w:rPr>
        <w:t>2. Условия и порядок предоставления субсидий</w:t>
      </w:r>
    </w:p>
    <w:p w:rsidR="00E57A23" w:rsidRPr="00162EF0" w:rsidRDefault="00E57A23" w:rsidP="005B0967">
      <w:pPr>
        <w:pStyle w:val="90"/>
        <w:shd w:val="clear" w:color="auto" w:fill="auto"/>
        <w:tabs>
          <w:tab w:val="left" w:pos="0"/>
        </w:tabs>
        <w:spacing w:line="280" w:lineRule="exact"/>
        <w:jc w:val="both"/>
        <w:rPr>
          <w:rStyle w:val="2"/>
          <w:rFonts w:ascii="Times New Roman" w:hAnsi="Times New Roman"/>
          <w:b w:val="0"/>
          <w:color w:val="000000"/>
          <w:sz w:val="20"/>
          <w:szCs w:val="20"/>
        </w:rPr>
      </w:pPr>
      <w:r w:rsidRPr="00162EF0">
        <w:rPr>
          <w:rStyle w:val="9"/>
          <w:rFonts w:ascii="Times New Roman" w:hAnsi="Times New Roman"/>
          <w:sz w:val="20"/>
          <w:szCs w:val="20"/>
          <w:shd w:val="clear" w:color="auto" w:fill="auto"/>
        </w:rPr>
        <w:t>2.1.</w:t>
      </w:r>
      <w:r w:rsidRPr="00162EF0">
        <w:rPr>
          <w:rStyle w:val="2"/>
          <w:rFonts w:ascii="Times New Roman" w:hAnsi="Times New Roman"/>
          <w:b w:val="0"/>
          <w:color w:val="000000"/>
          <w:sz w:val="20"/>
          <w:szCs w:val="20"/>
        </w:rPr>
        <w:t>Дополнительная помощь предоставляется получателям субсидии, в соответствии с настоящим Порядком, в пределах средств, предусмотренных в бюджете</w:t>
      </w:r>
      <w:r w:rsidRPr="00162EF0">
        <w:rPr>
          <w:rStyle w:val="21"/>
          <w:rFonts w:ascii="Times New Roman" w:hAnsi="Times New Roman"/>
          <w:b w:val="0"/>
          <w:i w:val="0"/>
          <w:iCs/>
          <w:color w:val="000000"/>
          <w:sz w:val="20"/>
          <w:szCs w:val="20"/>
        </w:rPr>
        <w:t>Верхнепашинского сельсовета</w:t>
      </w:r>
      <w:r w:rsidRPr="00162EF0">
        <w:rPr>
          <w:rStyle w:val="2"/>
          <w:rFonts w:ascii="Times New Roman" w:hAnsi="Times New Roman"/>
          <w:b w:val="0"/>
          <w:color w:val="000000"/>
          <w:sz w:val="20"/>
          <w:szCs w:val="20"/>
        </w:rPr>
        <w:t xml:space="preserve"> на соответствующий финансовый год, на основании договора о предоставлении субсидии (далее - договор).</w:t>
      </w:r>
    </w:p>
    <w:p w:rsidR="00E57A23" w:rsidRPr="00162EF0" w:rsidRDefault="00E57A23" w:rsidP="005B0967">
      <w:pPr>
        <w:pStyle w:val="90"/>
        <w:shd w:val="clear" w:color="auto" w:fill="auto"/>
        <w:tabs>
          <w:tab w:val="left" w:pos="0"/>
        </w:tabs>
        <w:spacing w:line="280" w:lineRule="exact"/>
        <w:jc w:val="both"/>
        <w:rPr>
          <w:rStyle w:val="2"/>
          <w:rFonts w:ascii="Times New Roman" w:hAnsi="Times New Roman"/>
          <w:b w:val="0"/>
          <w:color w:val="000000"/>
          <w:sz w:val="20"/>
          <w:szCs w:val="20"/>
        </w:rPr>
      </w:pPr>
      <w:r w:rsidRPr="00162EF0">
        <w:rPr>
          <w:rStyle w:val="2"/>
          <w:rFonts w:ascii="Times New Roman" w:hAnsi="Times New Roman"/>
          <w:b w:val="0"/>
          <w:color w:val="000000"/>
          <w:sz w:val="20"/>
          <w:szCs w:val="20"/>
        </w:rPr>
        <w:t>2.2. 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E57A23" w:rsidRPr="00162EF0" w:rsidRDefault="00E57A23" w:rsidP="005B0967">
      <w:pPr>
        <w:pStyle w:val="90"/>
        <w:shd w:val="clear" w:color="auto" w:fill="auto"/>
        <w:tabs>
          <w:tab w:val="left" w:pos="0"/>
        </w:tabs>
        <w:spacing w:line="280" w:lineRule="exact"/>
        <w:jc w:val="both"/>
        <w:rPr>
          <w:rStyle w:val="2"/>
          <w:rFonts w:ascii="Times New Roman" w:hAnsi="Times New Roman"/>
          <w:b w:val="0"/>
          <w:color w:val="000000"/>
          <w:sz w:val="20"/>
          <w:szCs w:val="20"/>
        </w:rPr>
      </w:pPr>
      <w:r w:rsidRPr="00162EF0">
        <w:rPr>
          <w:rStyle w:val="2"/>
          <w:rFonts w:ascii="Times New Roman" w:hAnsi="Times New Roman"/>
          <w:b w:val="0"/>
          <w:color w:val="000000"/>
          <w:sz w:val="20"/>
          <w:szCs w:val="20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57A23" w:rsidRPr="00162EF0" w:rsidRDefault="00E57A23" w:rsidP="005B0967">
      <w:pPr>
        <w:pStyle w:val="90"/>
        <w:shd w:val="clear" w:color="auto" w:fill="auto"/>
        <w:tabs>
          <w:tab w:val="left" w:pos="0"/>
        </w:tabs>
        <w:spacing w:line="280" w:lineRule="exact"/>
        <w:jc w:val="both"/>
        <w:rPr>
          <w:rStyle w:val="2"/>
          <w:rFonts w:ascii="Times New Roman" w:hAnsi="Times New Roman"/>
          <w:b w:val="0"/>
          <w:color w:val="000000"/>
          <w:sz w:val="20"/>
          <w:szCs w:val="20"/>
        </w:rPr>
      </w:pPr>
      <w:r w:rsidRPr="00162EF0">
        <w:rPr>
          <w:rStyle w:val="2"/>
          <w:rFonts w:ascii="Times New Roman" w:hAnsi="Times New Roman"/>
          <w:b w:val="0"/>
          <w:color w:val="000000"/>
          <w:sz w:val="20"/>
          <w:szCs w:val="20"/>
        </w:rPr>
        <w:t xml:space="preserve">2) отсутствие просроченной задолженности по возврату в бюджет </w:t>
      </w:r>
      <w:r w:rsidRPr="00162EF0">
        <w:rPr>
          <w:rStyle w:val="21"/>
          <w:rFonts w:ascii="Times New Roman" w:hAnsi="Times New Roman"/>
          <w:b w:val="0"/>
          <w:i w:val="0"/>
          <w:iCs/>
          <w:color w:val="000000"/>
          <w:sz w:val="20"/>
          <w:szCs w:val="20"/>
        </w:rPr>
        <w:t>Верхнепашинского сельсовета</w:t>
      </w:r>
      <w:r w:rsidRPr="00162EF0">
        <w:rPr>
          <w:rStyle w:val="2"/>
          <w:rFonts w:ascii="Times New Roman" w:hAnsi="Times New Roman"/>
          <w:b w:val="0"/>
          <w:color w:val="000000"/>
          <w:sz w:val="20"/>
          <w:szCs w:val="20"/>
        </w:rPr>
        <w:t xml:space="preserve">, бюджетных инвестиций, предоставленных в том числе иными правовыми актами, и иной просроченной задолженности перед бюджетом </w:t>
      </w:r>
      <w:r w:rsidRPr="00162EF0">
        <w:rPr>
          <w:rStyle w:val="21"/>
          <w:rFonts w:ascii="Times New Roman" w:hAnsi="Times New Roman"/>
          <w:b w:val="0"/>
          <w:i w:val="0"/>
          <w:iCs/>
          <w:color w:val="000000"/>
          <w:sz w:val="20"/>
          <w:szCs w:val="20"/>
        </w:rPr>
        <w:t>Верхнепашинского сельсовета</w:t>
      </w:r>
      <w:r w:rsidRPr="00162EF0">
        <w:rPr>
          <w:rStyle w:val="2"/>
          <w:rFonts w:ascii="Times New Roman" w:hAnsi="Times New Roman"/>
          <w:b w:val="0"/>
          <w:color w:val="000000"/>
          <w:sz w:val="20"/>
          <w:szCs w:val="20"/>
        </w:rPr>
        <w:t>;</w:t>
      </w:r>
    </w:p>
    <w:p w:rsidR="00E57A23" w:rsidRPr="00162EF0" w:rsidRDefault="00E57A23" w:rsidP="005B0967">
      <w:pPr>
        <w:pStyle w:val="90"/>
        <w:shd w:val="clear" w:color="auto" w:fill="auto"/>
        <w:tabs>
          <w:tab w:val="left" w:pos="0"/>
        </w:tabs>
        <w:spacing w:line="280" w:lineRule="exact"/>
        <w:jc w:val="both"/>
        <w:rPr>
          <w:rStyle w:val="2"/>
          <w:rFonts w:ascii="Times New Roman" w:hAnsi="Times New Roman"/>
          <w:b w:val="0"/>
          <w:color w:val="000000"/>
          <w:sz w:val="20"/>
          <w:szCs w:val="20"/>
        </w:rPr>
      </w:pPr>
      <w:r w:rsidRPr="00162EF0">
        <w:rPr>
          <w:rStyle w:val="2"/>
          <w:rFonts w:ascii="Times New Roman" w:hAnsi="Times New Roman"/>
          <w:b w:val="0"/>
          <w:color w:val="000000"/>
          <w:sz w:val="20"/>
          <w:szCs w:val="20"/>
        </w:rPr>
        <w:t>3) получатели субсидии -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E57A23" w:rsidRPr="00162EF0" w:rsidRDefault="00E57A23" w:rsidP="005B0967">
      <w:pPr>
        <w:pStyle w:val="90"/>
        <w:shd w:val="clear" w:color="auto" w:fill="auto"/>
        <w:tabs>
          <w:tab w:val="left" w:pos="0"/>
        </w:tabs>
        <w:spacing w:line="280" w:lineRule="exact"/>
        <w:jc w:val="both"/>
        <w:rPr>
          <w:rStyle w:val="2"/>
          <w:rFonts w:ascii="Times New Roman" w:hAnsi="Times New Roman"/>
          <w:b w:val="0"/>
          <w:color w:val="000000"/>
          <w:sz w:val="20"/>
          <w:szCs w:val="20"/>
        </w:rPr>
      </w:pPr>
      <w:r w:rsidRPr="00162EF0">
        <w:rPr>
          <w:rStyle w:val="2"/>
          <w:rFonts w:ascii="Times New Roman" w:hAnsi="Times New Roman"/>
          <w:b w:val="0"/>
          <w:color w:val="000000"/>
          <w:sz w:val="20"/>
          <w:szCs w:val="20"/>
        </w:rPr>
        <w:t>4)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российскими юридическими лицами, в уставном (складочном) капитале которых доля участия офшорных компаний в совокупности превышает 50 процентов;</w:t>
      </w:r>
    </w:p>
    <w:p w:rsidR="00E57A23" w:rsidRPr="00162EF0" w:rsidRDefault="00E57A23" w:rsidP="005B0967">
      <w:pPr>
        <w:pStyle w:val="90"/>
        <w:shd w:val="clear" w:color="auto" w:fill="auto"/>
        <w:tabs>
          <w:tab w:val="left" w:pos="0"/>
        </w:tabs>
        <w:spacing w:line="280" w:lineRule="exact"/>
        <w:jc w:val="both"/>
        <w:rPr>
          <w:rStyle w:val="2"/>
          <w:rFonts w:ascii="Times New Roman" w:hAnsi="Times New Roman"/>
          <w:b w:val="0"/>
          <w:color w:val="000000"/>
          <w:sz w:val="20"/>
          <w:szCs w:val="20"/>
        </w:rPr>
      </w:pPr>
      <w:r w:rsidRPr="00162EF0">
        <w:rPr>
          <w:rStyle w:val="2"/>
          <w:rFonts w:ascii="Times New Roman" w:hAnsi="Times New Roman"/>
          <w:b w:val="0"/>
          <w:color w:val="000000"/>
          <w:sz w:val="20"/>
          <w:szCs w:val="20"/>
        </w:rPr>
        <w:t xml:space="preserve">5) получатели субсидии не должны получать средства из бюджета </w:t>
      </w:r>
      <w:r w:rsidRPr="00162EF0">
        <w:rPr>
          <w:rStyle w:val="21"/>
          <w:rFonts w:ascii="Times New Roman" w:hAnsi="Times New Roman"/>
          <w:b w:val="0"/>
          <w:i w:val="0"/>
          <w:iCs/>
          <w:color w:val="000000"/>
          <w:sz w:val="20"/>
          <w:szCs w:val="20"/>
        </w:rPr>
        <w:t>Верхнепашинского сельсовета</w:t>
      </w:r>
      <w:r w:rsidRPr="00162EF0">
        <w:rPr>
          <w:rStyle w:val="2"/>
          <w:rFonts w:ascii="Times New Roman" w:hAnsi="Times New Roman"/>
          <w:b w:val="0"/>
          <w:color w:val="000000"/>
          <w:sz w:val="20"/>
          <w:szCs w:val="20"/>
        </w:rPr>
        <w:t>на основании иных муниципальных правовых актов на цели, указанные в пункте 1.1 настоящего Порядка.</w:t>
      </w:r>
    </w:p>
    <w:p w:rsidR="00E57A23" w:rsidRPr="00162EF0" w:rsidRDefault="00E57A23" w:rsidP="005B0967">
      <w:pPr>
        <w:pStyle w:val="90"/>
        <w:shd w:val="clear" w:color="auto" w:fill="auto"/>
        <w:tabs>
          <w:tab w:val="left" w:pos="0"/>
        </w:tabs>
        <w:spacing w:line="280" w:lineRule="exact"/>
        <w:jc w:val="both"/>
        <w:rPr>
          <w:rStyle w:val="2"/>
          <w:rFonts w:ascii="Times New Roman" w:hAnsi="Times New Roman"/>
          <w:b w:val="0"/>
          <w:color w:val="000000"/>
          <w:sz w:val="20"/>
          <w:szCs w:val="20"/>
        </w:rPr>
      </w:pPr>
      <w:r w:rsidRPr="00162EF0">
        <w:rPr>
          <w:rStyle w:val="2"/>
          <w:rFonts w:ascii="Times New Roman" w:hAnsi="Times New Roman"/>
          <w:b w:val="0"/>
          <w:color w:val="000000"/>
          <w:sz w:val="20"/>
          <w:szCs w:val="20"/>
        </w:rPr>
        <w:t>2.3. Получатель субсидии, подачей заявления о предоставлении дополнительной помощи, предоставляет право на осуществление финансового контроля по соблюдению получателем субсидии условий, целей и порядка предоставления дополнительной помощи.</w:t>
      </w:r>
    </w:p>
    <w:p w:rsidR="00E57A23" w:rsidRPr="00162EF0" w:rsidRDefault="00E57A23" w:rsidP="005B0967">
      <w:pPr>
        <w:pStyle w:val="90"/>
        <w:shd w:val="clear" w:color="auto" w:fill="auto"/>
        <w:tabs>
          <w:tab w:val="left" w:pos="0"/>
        </w:tabs>
        <w:spacing w:line="280" w:lineRule="exact"/>
        <w:jc w:val="both"/>
        <w:rPr>
          <w:rStyle w:val="101"/>
          <w:rFonts w:ascii="Times New Roman" w:hAnsi="Times New Roman"/>
          <w:b w:val="0"/>
          <w:i w:val="0"/>
          <w:iCs w:val="0"/>
          <w:color w:val="000000"/>
          <w:sz w:val="20"/>
          <w:szCs w:val="20"/>
        </w:rPr>
      </w:pPr>
      <w:r w:rsidRPr="00162EF0">
        <w:rPr>
          <w:rStyle w:val="2"/>
          <w:rFonts w:ascii="Times New Roman" w:hAnsi="Times New Roman"/>
          <w:b w:val="0"/>
          <w:color w:val="000000"/>
          <w:sz w:val="20"/>
          <w:szCs w:val="20"/>
        </w:rPr>
        <w:t xml:space="preserve">2.4. Дополнительная помощь предоставляется в объеме, равном разнице между сметной стоимостью услуг и (или) работ и средствами, аккумулированными на специальном счете МКД, </w:t>
      </w:r>
      <w:r w:rsidRPr="00162EF0">
        <w:rPr>
          <w:rStyle w:val="10"/>
          <w:rFonts w:ascii="Times New Roman" w:hAnsi="Times New Roman"/>
          <w:b w:val="0"/>
          <w:i w:val="0"/>
          <w:sz w:val="20"/>
          <w:szCs w:val="20"/>
        </w:rPr>
        <w:t>но не более 30%</w:t>
      </w:r>
      <w:r w:rsidRPr="00162EF0">
        <w:rPr>
          <w:rStyle w:val="101"/>
          <w:rFonts w:ascii="Times New Roman" w:hAnsi="Times New Roman"/>
          <w:b w:val="0"/>
          <w:i w:val="0"/>
          <w:iCs w:val="0"/>
          <w:color w:val="000000"/>
          <w:sz w:val="20"/>
          <w:szCs w:val="20"/>
        </w:rPr>
        <w:t>от общей стоимости работ.</w:t>
      </w:r>
    </w:p>
    <w:p w:rsidR="00E57A23" w:rsidRPr="00162EF0" w:rsidRDefault="00E57A23" w:rsidP="005B0967">
      <w:pPr>
        <w:pStyle w:val="90"/>
        <w:shd w:val="clear" w:color="auto" w:fill="auto"/>
        <w:tabs>
          <w:tab w:val="left" w:pos="0"/>
        </w:tabs>
        <w:spacing w:line="280" w:lineRule="exact"/>
        <w:jc w:val="both"/>
        <w:rPr>
          <w:rStyle w:val="2"/>
          <w:rFonts w:ascii="Times New Roman" w:hAnsi="Times New Roman"/>
          <w:b w:val="0"/>
          <w:color w:val="000000"/>
          <w:sz w:val="20"/>
          <w:szCs w:val="20"/>
        </w:rPr>
      </w:pPr>
      <w:r w:rsidRPr="00162EF0">
        <w:rPr>
          <w:rStyle w:val="101"/>
          <w:rFonts w:ascii="Times New Roman" w:hAnsi="Times New Roman"/>
          <w:b w:val="0"/>
          <w:i w:val="0"/>
          <w:iCs w:val="0"/>
          <w:color w:val="000000"/>
          <w:sz w:val="20"/>
          <w:szCs w:val="20"/>
        </w:rPr>
        <w:t xml:space="preserve">2.5. </w:t>
      </w:r>
      <w:r w:rsidRPr="00162EF0">
        <w:rPr>
          <w:rStyle w:val="2"/>
          <w:rFonts w:ascii="Times New Roman" w:hAnsi="Times New Roman"/>
          <w:b w:val="0"/>
          <w:color w:val="000000"/>
          <w:sz w:val="20"/>
          <w:szCs w:val="20"/>
        </w:rPr>
        <w:t>Дополнительная помощь на аварийно-восстановительные работы в случае возникновения чрезвычайной ситуации оказывается на основании заявления.</w:t>
      </w:r>
    </w:p>
    <w:p w:rsidR="00E57A23" w:rsidRPr="00162EF0" w:rsidRDefault="00E57A23" w:rsidP="005B0967">
      <w:pPr>
        <w:pStyle w:val="90"/>
        <w:shd w:val="clear" w:color="auto" w:fill="auto"/>
        <w:tabs>
          <w:tab w:val="left" w:pos="0"/>
        </w:tabs>
        <w:spacing w:line="280" w:lineRule="exact"/>
        <w:jc w:val="both"/>
        <w:rPr>
          <w:rStyle w:val="2"/>
          <w:rFonts w:ascii="Times New Roman" w:hAnsi="Times New Roman"/>
          <w:b w:val="0"/>
          <w:color w:val="000000"/>
          <w:sz w:val="20"/>
          <w:szCs w:val="20"/>
        </w:rPr>
      </w:pPr>
      <w:r w:rsidRPr="00162EF0">
        <w:rPr>
          <w:rStyle w:val="2"/>
          <w:rFonts w:ascii="Times New Roman" w:hAnsi="Times New Roman"/>
          <w:b w:val="0"/>
          <w:color w:val="000000"/>
          <w:sz w:val="20"/>
          <w:szCs w:val="20"/>
        </w:rPr>
        <w:t>2.6. Капитальный ремонт многоквартирного дома, указанного в заявлении о предоставлении дополнительной помощи в качестве объекта субсидирования, осуществляется без включения его в краткосрочный план реализации региональной программы капитального ремонта, и учитывается при ежегодной актуализации региональной программы капитального ремонта. Многоквартирный дом не должен быть признан аварийным и подлежащим сносу.</w:t>
      </w:r>
    </w:p>
    <w:p w:rsidR="00E57A23" w:rsidRPr="00162EF0" w:rsidRDefault="00E57A23" w:rsidP="005B0967">
      <w:pPr>
        <w:pStyle w:val="90"/>
        <w:shd w:val="clear" w:color="auto" w:fill="auto"/>
        <w:tabs>
          <w:tab w:val="left" w:pos="0"/>
        </w:tabs>
        <w:spacing w:line="280" w:lineRule="exact"/>
        <w:jc w:val="both"/>
        <w:rPr>
          <w:rStyle w:val="2"/>
          <w:rFonts w:ascii="Times New Roman" w:hAnsi="Times New Roman"/>
          <w:b w:val="0"/>
          <w:color w:val="000000"/>
          <w:sz w:val="20"/>
          <w:szCs w:val="20"/>
        </w:rPr>
      </w:pPr>
      <w:r w:rsidRPr="00162EF0">
        <w:rPr>
          <w:rStyle w:val="2"/>
          <w:rFonts w:ascii="Times New Roman" w:hAnsi="Times New Roman"/>
          <w:b w:val="0"/>
          <w:color w:val="000000"/>
          <w:sz w:val="20"/>
          <w:szCs w:val="20"/>
        </w:rPr>
        <w:t xml:space="preserve">2.7. К заявлению прилагаются следующие документы: </w:t>
      </w:r>
    </w:p>
    <w:p w:rsidR="00E57A23" w:rsidRPr="00162EF0" w:rsidRDefault="00E57A23" w:rsidP="005B0967">
      <w:pPr>
        <w:pStyle w:val="90"/>
        <w:shd w:val="clear" w:color="auto" w:fill="auto"/>
        <w:tabs>
          <w:tab w:val="left" w:pos="0"/>
        </w:tabs>
        <w:spacing w:line="280" w:lineRule="exact"/>
        <w:jc w:val="both"/>
        <w:rPr>
          <w:rStyle w:val="10"/>
          <w:rFonts w:ascii="Times New Roman" w:hAnsi="Times New Roman"/>
          <w:b w:val="0"/>
          <w:i w:val="0"/>
          <w:iCs/>
          <w:color w:val="000000"/>
          <w:sz w:val="20"/>
          <w:szCs w:val="20"/>
        </w:rPr>
      </w:pPr>
      <w:r w:rsidRPr="00162EF0">
        <w:rPr>
          <w:rStyle w:val="2"/>
          <w:rFonts w:ascii="Times New Roman" w:hAnsi="Times New Roman"/>
          <w:b w:val="0"/>
          <w:color w:val="000000"/>
          <w:sz w:val="20"/>
          <w:szCs w:val="20"/>
        </w:rPr>
        <w:t xml:space="preserve">1) </w:t>
      </w:r>
      <w:r w:rsidRPr="00162EF0">
        <w:rPr>
          <w:rStyle w:val="10"/>
          <w:rFonts w:ascii="Times New Roman" w:hAnsi="Times New Roman"/>
          <w:b w:val="0"/>
          <w:i w:val="0"/>
          <w:iCs/>
          <w:color w:val="000000"/>
          <w:sz w:val="20"/>
          <w:szCs w:val="20"/>
        </w:rPr>
        <w:t>копия решения о введении режима чрезвычайной ситуации, принятого в соответствии с законодательством;</w:t>
      </w:r>
    </w:p>
    <w:p w:rsidR="00E57A23" w:rsidRPr="00162EF0" w:rsidRDefault="00E57A23" w:rsidP="005B0967">
      <w:pPr>
        <w:pStyle w:val="90"/>
        <w:shd w:val="clear" w:color="auto" w:fill="auto"/>
        <w:tabs>
          <w:tab w:val="left" w:pos="0"/>
        </w:tabs>
        <w:spacing w:line="280" w:lineRule="exact"/>
        <w:jc w:val="both"/>
        <w:rPr>
          <w:rFonts w:ascii="Times New Roman" w:hAnsi="Times New Roman"/>
          <w:b w:val="0"/>
          <w:i/>
          <w:sz w:val="20"/>
          <w:szCs w:val="20"/>
        </w:rPr>
      </w:pPr>
      <w:r w:rsidRPr="00162EF0">
        <w:rPr>
          <w:rStyle w:val="10"/>
          <w:rFonts w:ascii="Times New Roman" w:hAnsi="Times New Roman"/>
          <w:b w:val="0"/>
          <w:i w:val="0"/>
          <w:iCs/>
          <w:color w:val="000000"/>
          <w:sz w:val="20"/>
          <w:szCs w:val="20"/>
        </w:rPr>
        <w:t>2) копия заключения о техническом состоянии многоквартирного дома, выданного специализированной организацией, проводящей в соответствии с законодательством обследование технического состояния многоквартирного дома, содержащего следующие сведения:</w:t>
      </w:r>
    </w:p>
    <w:p w:rsidR="00E57A23" w:rsidRPr="00162EF0" w:rsidRDefault="00E57A23" w:rsidP="005B0967">
      <w:pPr>
        <w:pStyle w:val="100"/>
        <w:shd w:val="clear" w:color="auto" w:fill="auto"/>
        <w:spacing w:line="322" w:lineRule="exact"/>
        <w:ind w:firstLine="700"/>
        <w:jc w:val="both"/>
        <w:rPr>
          <w:rFonts w:ascii="Times New Roman" w:hAnsi="Times New Roman"/>
          <w:i w:val="0"/>
          <w:sz w:val="20"/>
          <w:szCs w:val="20"/>
        </w:rPr>
      </w:pPr>
      <w:r w:rsidRPr="00162EF0">
        <w:rPr>
          <w:rStyle w:val="101"/>
          <w:rFonts w:ascii="Times New Roman" w:hAnsi="Times New Roman"/>
          <w:color w:val="000000"/>
          <w:sz w:val="20"/>
          <w:szCs w:val="20"/>
        </w:rPr>
        <w:t xml:space="preserve">- </w:t>
      </w:r>
      <w:r w:rsidRPr="00162EF0">
        <w:rPr>
          <w:rStyle w:val="10"/>
          <w:rFonts w:ascii="Times New Roman" w:hAnsi="Times New Roman"/>
          <w:color w:val="000000"/>
          <w:sz w:val="20"/>
          <w:szCs w:val="20"/>
        </w:rPr>
        <w:t>виды услуг и (или) работ, необходимых для ликвидации последствий, возникших вследствие чрезвычайной ситуации;</w:t>
      </w:r>
    </w:p>
    <w:p w:rsidR="00E57A23" w:rsidRPr="00162EF0" w:rsidRDefault="00E57A23" w:rsidP="005B0967">
      <w:pPr>
        <w:pStyle w:val="100"/>
        <w:shd w:val="clear" w:color="auto" w:fill="auto"/>
        <w:spacing w:line="322" w:lineRule="exact"/>
        <w:ind w:firstLine="700"/>
        <w:jc w:val="both"/>
        <w:rPr>
          <w:rFonts w:ascii="Times New Roman" w:hAnsi="Times New Roman"/>
          <w:i w:val="0"/>
          <w:sz w:val="20"/>
          <w:szCs w:val="20"/>
        </w:rPr>
      </w:pPr>
      <w:r w:rsidRPr="00162EF0">
        <w:rPr>
          <w:rFonts w:ascii="Times New Roman" w:hAnsi="Times New Roman"/>
          <w:i w:val="0"/>
          <w:sz w:val="20"/>
          <w:szCs w:val="20"/>
        </w:rPr>
        <w:t xml:space="preserve">- </w:t>
      </w:r>
      <w:r w:rsidRPr="00162EF0">
        <w:rPr>
          <w:rStyle w:val="10"/>
          <w:rFonts w:ascii="Times New Roman" w:hAnsi="Times New Roman"/>
          <w:color w:val="000000"/>
          <w:sz w:val="20"/>
          <w:szCs w:val="20"/>
        </w:rPr>
        <w:t>технические характеристики конструктивных элементов, необходимые для определения стоимости услуг и (или) работ по капитальному ремонту, - общий процент износа здания и исследуемого конструктивного элемента.</w:t>
      </w:r>
    </w:p>
    <w:p w:rsidR="00E57A23" w:rsidRPr="00162EF0" w:rsidRDefault="00E57A23" w:rsidP="005B0967">
      <w:pPr>
        <w:pStyle w:val="100"/>
        <w:shd w:val="clear" w:color="auto" w:fill="auto"/>
        <w:spacing w:line="322" w:lineRule="exact"/>
        <w:jc w:val="both"/>
        <w:rPr>
          <w:rFonts w:ascii="Times New Roman" w:hAnsi="Times New Roman"/>
          <w:i w:val="0"/>
          <w:sz w:val="20"/>
          <w:szCs w:val="20"/>
        </w:rPr>
      </w:pPr>
      <w:r w:rsidRPr="00162EF0">
        <w:rPr>
          <w:rFonts w:ascii="Times New Roman" w:hAnsi="Times New Roman"/>
          <w:i w:val="0"/>
          <w:sz w:val="20"/>
          <w:szCs w:val="20"/>
        </w:rPr>
        <w:t xml:space="preserve">3) </w:t>
      </w:r>
      <w:r w:rsidRPr="00162EF0">
        <w:rPr>
          <w:rStyle w:val="10"/>
          <w:rFonts w:ascii="Times New Roman" w:hAnsi="Times New Roman"/>
          <w:color w:val="000000"/>
          <w:sz w:val="20"/>
          <w:szCs w:val="20"/>
        </w:rPr>
        <w:t>информацию (документы) об обеспеченности капитального ремонта за счет имеющихся финансовых источников и размера необходимой дополнительной помощи, сроки возврата;</w:t>
      </w:r>
    </w:p>
    <w:p w:rsidR="00E57A23" w:rsidRPr="00162EF0" w:rsidRDefault="00E57A23" w:rsidP="005B0967">
      <w:pPr>
        <w:pStyle w:val="100"/>
        <w:shd w:val="clear" w:color="auto" w:fill="auto"/>
        <w:spacing w:line="322" w:lineRule="exact"/>
        <w:jc w:val="both"/>
        <w:rPr>
          <w:rFonts w:ascii="Times New Roman" w:hAnsi="Times New Roman"/>
          <w:i w:val="0"/>
          <w:sz w:val="20"/>
          <w:szCs w:val="20"/>
        </w:rPr>
      </w:pPr>
      <w:r w:rsidRPr="00162EF0">
        <w:rPr>
          <w:rFonts w:ascii="Times New Roman" w:hAnsi="Times New Roman"/>
          <w:i w:val="0"/>
          <w:sz w:val="20"/>
          <w:szCs w:val="20"/>
        </w:rPr>
        <w:t xml:space="preserve">4) </w:t>
      </w:r>
      <w:r w:rsidRPr="00162EF0">
        <w:rPr>
          <w:rStyle w:val="10"/>
          <w:rFonts w:ascii="Times New Roman" w:hAnsi="Times New Roman"/>
          <w:color w:val="000000"/>
          <w:sz w:val="20"/>
          <w:szCs w:val="20"/>
        </w:rPr>
        <w:t>справку банка о размере средств на специальном счете, собранных собственниками помещений в многоквартирном доме, для проведения капитального ремонта общего имущества многоквартирного дома;</w:t>
      </w:r>
    </w:p>
    <w:p w:rsidR="00E57A23" w:rsidRPr="00162EF0" w:rsidRDefault="00E57A23" w:rsidP="005B0967">
      <w:pPr>
        <w:pStyle w:val="100"/>
        <w:shd w:val="clear" w:color="auto" w:fill="auto"/>
        <w:spacing w:line="322" w:lineRule="exact"/>
        <w:jc w:val="both"/>
        <w:rPr>
          <w:rFonts w:ascii="Times New Roman" w:hAnsi="Times New Roman"/>
          <w:i w:val="0"/>
          <w:sz w:val="20"/>
          <w:szCs w:val="20"/>
        </w:rPr>
      </w:pPr>
      <w:r w:rsidRPr="00162EF0">
        <w:rPr>
          <w:rFonts w:ascii="Times New Roman" w:hAnsi="Times New Roman"/>
          <w:i w:val="0"/>
          <w:sz w:val="20"/>
          <w:szCs w:val="20"/>
        </w:rPr>
        <w:t xml:space="preserve">5) </w:t>
      </w:r>
      <w:r w:rsidRPr="00162EF0">
        <w:rPr>
          <w:rStyle w:val="10"/>
          <w:rFonts w:ascii="Times New Roman" w:hAnsi="Times New Roman"/>
          <w:color w:val="000000"/>
          <w:sz w:val="20"/>
          <w:szCs w:val="20"/>
        </w:rPr>
        <w:t>копию решения общего собрания собственников помещений в многоквартирном доме о проведении капитального ремонта, которое принято в соответствии с требованиями статьи 189 Жилищного кодекса Российской Федерации;</w:t>
      </w:r>
    </w:p>
    <w:p w:rsidR="00E57A23" w:rsidRPr="00162EF0" w:rsidRDefault="00E57A23" w:rsidP="005B0967">
      <w:pPr>
        <w:pStyle w:val="100"/>
        <w:shd w:val="clear" w:color="auto" w:fill="auto"/>
        <w:spacing w:line="322" w:lineRule="exact"/>
        <w:jc w:val="both"/>
        <w:rPr>
          <w:rFonts w:ascii="Times New Roman" w:hAnsi="Times New Roman"/>
          <w:i w:val="0"/>
          <w:sz w:val="20"/>
          <w:szCs w:val="20"/>
        </w:rPr>
      </w:pPr>
      <w:r w:rsidRPr="00162EF0">
        <w:rPr>
          <w:rFonts w:ascii="Times New Roman" w:hAnsi="Times New Roman"/>
          <w:i w:val="0"/>
          <w:sz w:val="20"/>
          <w:szCs w:val="20"/>
        </w:rPr>
        <w:t xml:space="preserve">6) </w:t>
      </w:r>
      <w:r w:rsidRPr="00162EF0">
        <w:rPr>
          <w:rStyle w:val="10"/>
          <w:rFonts w:ascii="Times New Roman" w:hAnsi="Times New Roman"/>
          <w:color w:val="000000"/>
          <w:sz w:val="20"/>
          <w:szCs w:val="20"/>
        </w:rPr>
        <w:t>проектно-сметная (сметная) документация на капитальный ремонт, составленная в соответствии с требованиями действующего законодательства и нормативно-технических документов.</w:t>
      </w:r>
    </w:p>
    <w:p w:rsidR="00E57A23" w:rsidRPr="00162EF0" w:rsidRDefault="00E57A23" w:rsidP="005B0967">
      <w:pPr>
        <w:pStyle w:val="100"/>
        <w:shd w:val="clear" w:color="auto" w:fill="auto"/>
        <w:spacing w:line="322" w:lineRule="exact"/>
        <w:jc w:val="both"/>
        <w:rPr>
          <w:rFonts w:ascii="Times New Roman" w:hAnsi="Times New Roman"/>
          <w:i w:val="0"/>
          <w:sz w:val="20"/>
          <w:szCs w:val="20"/>
        </w:rPr>
      </w:pPr>
      <w:r w:rsidRPr="00162EF0">
        <w:rPr>
          <w:rFonts w:ascii="Times New Roman" w:hAnsi="Times New Roman"/>
          <w:i w:val="0"/>
          <w:sz w:val="20"/>
          <w:szCs w:val="20"/>
        </w:rPr>
        <w:t xml:space="preserve">7) </w:t>
      </w:r>
      <w:r w:rsidRPr="00162EF0">
        <w:rPr>
          <w:rStyle w:val="10"/>
          <w:rFonts w:ascii="Times New Roman" w:hAnsi="Times New Roman"/>
          <w:color w:val="000000"/>
          <w:sz w:val="20"/>
          <w:szCs w:val="20"/>
        </w:rPr>
        <w:t>заверенные копии учредительных документов, свидетельство о государственной регистрации юридического лица, свидетельство о внесении записи в Единый государственный реестр юридических лиц, свидетельства о постановке на учет в налоговом органе по месту нахождения; документ, подтверждающий наличие банковского счета, реквизиты банковского счета, если заявитель является лицом, осуществляющим управление МКД на основании договора управления, 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домом, и выборе управляющей организации. Перечисленные документы предоставляются однократно в течение текущего года. Ответственность за актуализацию предоставленной информации лежит назаявителе.</w:t>
      </w:r>
    </w:p>
    <w:p w:rsidR="00E57A23" w:rsidRPr="00162EF0" w:rsidRDefault="00E57A23" w:rsidP="00A23AE5">
      <w:pPr>
        <w:pStyle w:val="20"/>
        <w:shd w:val="clear" w:color="auto" w:fill="auto"/>
        <w:spacing w:before="0" w:after="0"/>
        <w:ind w:right="-28" w:firstLine="720"/>
        <w:rPr>
          <w:rFonts w:ascii="Times New Roman" w:hAnsi="Times New Roman"/>
          <w:sz w:val="20"/>
          <w:szCs w:val="20"/>
        </w:rPr>
      </w:pPr>
      <w:r w:rsidRPr="00162EF0">
        <w:rPr>
          <w:rStyle w:val="2"/>
          <w:rFonts w:ascii="Times New Roman" w:hAnsi="Times New Roman"/>
          <w:color w:val="000000"/>
          <w:sz w:val="20"/>
          <w:szCs w:val="20"/>
        </w:rPr>
        <w:t>Копии документов, предусмотренных настоящим пунктом, должны быть пронумерованы, прошнурованы (прошиты), скреплены печатью и заверены подписью заявителя с указанием даты заверения.</w:t>
      </w:r>
    </w:p>
    <w:p w:rsidR="00E57A23" w:rsidRPr="00162EF0" w:rsidRDefault="00E57A23" w:rsidP="00A23AE5">
      <w:pPr>
        <w:pStyle w:val="20"/>
        <w:shd w:val="clear" w:color="auto" w:fill="auto"/>
        <w:spacing w:before="0" w:after="0"/>
        <w:ind w:right="-28"/>
        <w:rPr>
          <w:rFonts w:ascii="Times New Roman" w:hAnsi="Times New Roman"/>
          <w:sz w:val="20"/>
          <w:szCs w:val="20"/>
        </w:rPr>
      </w:pPr>
      <w:r w:rsidRPr="00162EF0">
        <w:rPr>
          <w:rFonts w:ascii="Times New Roman" w:hAnsi="Times New Roman"/>
          <w:sz w:val="20"/>
          <w:szCs w:val="20"/>
        </w:rPr>
        <w:t xml:space="preserve">2.8. </w:t>
      </w:r>
      <w:r w:rsidRPr="00162EF0">
        <w:rPr>
          <w:rStyle w:val="2"/>
          <w:rFonts w:ascii="Times New Roman" w:hAnsi="Times New Roman"/>
          <w:color w:val="000000"/>
          <w:sz w:val="20"/>
          <w:szCs w:val="20"/>
        </w:rPr>
        <w:t>Не позднее 5 (Пяти) рабочих дней со дня представления документов, указанных в пункте 2.7 настоящего Порядка, принимается решение об оказании дополнительной помощи либо об отказе в предоставлении такой поддержки.</w:t>
      </w:r>
    </w:p>
    <w:p w:rsidR="00E57A23" w:rsidRPr="00162EF0" w:rsidRDefault="00E57A23" w:rsidP="00A23AE5">
      <w:pPr>
        <w:pStyle w:val="20"/>
        <w:shd w:val="clear" w:color="auto" w:fill="auto"/>
        <w:spacing w:before="0" w:after="0"/>
        <w:ind w:right="-28"/>
        <w:rPr>
          <w:rFonts w:ascii="Times New Roman" w:hAnsi="Times New Roman"/>
          <w:sz w:val="20"/>
          <w:szCs w:val="20"/>
        </w:rPr>
      </w:pPr>
      <w:r w:rsidRPr="00162EF0">
        <w:rPr>
          <w:rFonts w:ascii="Times New Roman" w:hAnsi="Times New Roman"/>
          <w:sz w:val="20"/>
          <w:szCs w:val="20"/>
        </w:rPr>
        <w:t xml:space="preserve">2.9. </w:t>
      </w:r>
      <w:r w:rsidRPr="00162EF0">
        <w:rPr>
          <w:rStyle w:val="2"/>
          <w:rFonts w:ascii="Times New Roman" w:hAnsi="Times New Roman"/>
          <w:color w:val="000000"/>
          <w:sz w:val="20"/>
          <w:szCs w:val="20"/>
        </w:rPr>
        <w:t>Обязательными условиями предоставления дополнительной помощи являются:</w:t>
      </w:r>
    </w:p>
    <w:p w:rsidR="00E57A23" w:rsidRPr="00162EF0" w:rsidRDefault="00E57A23" w:rsidP="00A23AE5">
      <w:pPr>
        <w:pStyle w:val="20"/>
        <w:shd w:val="clear" w:color="auto" w:fill="auto"/>
        <w:spacing w:before="0" w:after="0"/>
        <w:ind w:right="-28"/>
        <w:rPr>
          <w:rFonts w:ascii="Times New Roman" w:hAnsi="Times New Roman"/>
          <w:sz w:val="20"/>
          <w:szCs w:val="20"/>
        </w:rPr>
      </w:pPr>
      <w:r w:rsidRPr="00162EF0">
        <w:rPr>
          <w:rFonts w:ascii="Times New Roman" w:hAnsi="Times New Roman"/>
          <w:sz w:val="20"/>
          <w:szCs w:val="20"/>
        </w:rPr>
        <w:t xml:space="preserve">1) </w:t>
      </w:r>
      <w:r w:rsidRPr="00162EF0">
        <w:rPr>
          <w:rStyle w:val="2"/>
          <w:rFonts w:ascii="Times New Roman" w:hAnsi="Times New Roman"/>
          <w:color w:val="000000"/>
          <w:sz w:val="20"/>
          <w:szCs w:val="20"/>
        </w:rPr>
        <w:t>решение о введении режима чрезвычайной ситуации, принятого в соответствии с законодательством;</w:t>
      </w:r>
    </w:p>
    <w:p w:rsidR="00E57A23" w:rsidRPr="00162EF0" w:rsidRDefault="00E57A23" w:rsidP="00A23AE5">
      <w:pPr>
        <w:pStyle w:val="20"/>
        <w:shd w:val="clear" w:color="auto" w:fill="auto"/>
        <w:spacing w:before="0" w:after="0"/>
        <w:ind w:right="-28"/>
        <w:rPr>
          <w:rStyle w:val="2"/>
          <w:rFonts w:ascii="Times New Roman" w:hAnsi="Times New Roman"/>
          <w:color w:val="000000"/>
          <w:sz w:val="20"/>
          <w:szCs w:val="20"/>
        </w:rPr>
      </w:pPr>
      <w:r w:rsidRPr="00162EF0">
        <w:rPr>
          <w:rFonts w:ascii="Times New Roman" w:hAnsi="Times New Roman"/>
          <w:sz w:val="20"/>
          <w:szCs w:val="20"/>
        </w:rPr>
        <w:t xml:space="preserve">2) </w:t>
      </w:r>
      <w:r w:rsidRPr="00162EF0">
        <w:rPr>
          <w:rStyle w:val="2"/>
          <w:rFonts w:ascii="Times New Roman" w:hAnsi="Times New Roman"/>
          <w:color w:val="000000"/>
          <w:sz w:val="20"/>
          <w:szCs w:val="20"/>
        </w:rPr>
        <w:t>недостаточность средств на специальном счете, аккумулированных собственниками помещений в многоквартирном доме для проведения неотложного капитального ремонта общего имущества многоквартирного дома.</w:t>
      </w:r>
    </w:p>
    <w:p w:rsidR="00E57A23" w:rsidRPr="00162EF0" w:rsidRDefault="00E57A23" w:rsidP="00A23AE5">
      <w:pPr>
        <w:pStyle w:val="20"/>
        <w:shd w:val="clear" w:color="auto" w:fill="auto"/>
        <w:spacing w:before="0" w:after="0"/>
        <w:ind w:right="-28"/>
        <w:rPr>
          <w:rFonts w:ascii="Times New Roman" w:hAnsi="Times New Roman"/>
          <w:sz w:val="20"/>
          <w:szCs w:val="20"/>
        </w:rPr>
      </w:pPr>
      <w:r w:rsidRPr="00162EF0">
        <w:rPr>
          <w:rFonts w:ascii="Times New Roman" w:hAnsi="Times New Roman"/>
          <w:sz w:val="20"/>
          <w:szCs w:val="20"/>
        </w:rPr>
        <w:t xml:space="preserve">2.10. </w:t>
      </w:r>
      <w:r w:rsidRPr="00162EF0">
        <w:rPr>
          <w:rFonts w:ascii="Times New Roman" w:eastAsia="SimSun" w:hAnsi="Times New Roman"/>
          <w:sz w:val="20"/>
          <w:szCs w:val="20"/>
        </w:rPr>
        <w:t>Основания для отказа в предоставлении муниципальной поддержки:</w:t>
      </w:r>
    </w:p>
    <w:p w:rsidR="00E57A23" w:rsidRPr="00162EF0" w:rsidRDefault="00E57A23" w:rsidP="00A23AE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162EF0">
        <w:rPr>
          <w:rFonts w:ascii="Times New Roman" w:eastAsia="SimSun" w:hAnsi="Times New Roman" w:cs="Times New Roman"/>
          <w:sz w:val="20"/>
          <w:szCs w:val="20"/>
        </w:rPr>
        <w:t>1) отсутствие бюджетных средств для муниципальной поддержки;</w:t>
      </w:r>
    </w:p>
    <w:p w:rsidR="00E57A23" w:rsidRPr="00162EF0" w:rsidRDefault="00E57A23" w:rsidP="00A23AE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162EF0">
        <w:rPr>
          <w:rFonts w:ascii="Times New Roman" w:eastAsia="SimSun" w:hAnsi="Times New Roman" w:cs="Times New Roman"/>
          <w:sz w:val="20"/>
          <w:szCs w:val="20"/>
        </w:rPr>
        <w:t>2) непредставление или представление не в полном объеме документов, указанных в пункте 2.7 настоящего Порядка;</w:t>
      </w:r>
    </w:p>
    <w:p w:rsidR="00E57A23" w:rsidRPr="00162EF0" w:rsidRDefault="00E57A23" w:rsidP="00A23AE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2EF0">
        <w:rPr>
          <w:rFonts w:ascii="Times New Roman" w:eastAsia="SimSun" w:hAnsi="Times New Roman" w:cs="Times New Roman"/>
          <w:sz w:val="20"/>
          <w:szCs w:val="20"/>
        </w:rPr>
        <w:t>3) несоответствие представленных документов требованиям настоящего Порядка.</w:t>
      </w:r>
    </w:p>
    <w:p w:rsidR="00E57A23" w:rsidRPr="00162EF0" w:rsidRDefault="00E57A23" w:rsidP="00A23AE5">
      <w:pPr>
        <w:suppressAutoHyphens/>
        <w:autoSpaceDE w:val="0"/>
        <w:autoSpaceDN w:val="0"/>
        <w:adjustRightInd w:val="0"/>
        <w:jc w:val="both"/>
        <w:rPr>
          <w:rStyle w:val="2"/>
          <w:rFonts w:ascii="Times New Roman" w:hAnsi="Times New Roman" w:cs="Times New Roman"/>
          <w:sz w:val="20"/>
          <w:szCs w:val="20"/>
        </w:rPr>
      </w:pPr>
      <w:r w:rsidRPr="00162EF0">
        <w:rPr>
          <w:rFonts w:ascii="Times New Roman" w:hAnsi="Times New Roman" w:cs="Times New Roman"/>
          <w:sz w:val="20"/>
          <w:szCs w:val="20"/>
        </w:rPr>
        <w:t xml:space="preserve">2.11. </w:t>
      </w:r>
      <w:r w:rsidRPr="00162EF0">
        <w:rPr>
          <w:rStyle w:val="2"/>
          <w:rFonts w:ascii="Times New Roman" w:hAnsi="Times New Roman" w:cs="Times New Roman"/>
          <w:sz w:val="20"/>
          <w:szCs w:val="20"/>
        </w:rPr>
        <w:t>При отсутствии оснований, указанных в пункте 2.10 настоящего Порядка, Уполномоченный орган направляет заявителю 2 экземпляра проекта Договора о предоставлении заявителю дополнительной помощи в виде субсидии.</w:t>
      </w:r>
    </w:p>
    <w:p w:rsidR="00E57A23" w:rsidRPr="00162EF0" w:rsidRDefault="00E57A23" w:rsidP="00A23AE5">
      <w:pPr>
        <w:suppressAutoHyphens/>
        <w:autoSpaceDE w:val="0"/>
        <w:autoSpaceDN w:val="0"/>
        <w:adjustRightInd w:val="0"/>
        <w:jc w:val="both"/>
        <w:rPr>
          <w:rStyle w:val="2"/>
          <w:rFonts w:ascii="Times New Roman" w:hAnsi="Times New Roman" w:cs="Times New Roman"/>
          <w:sz w:val="20"/>
          <w:szCs w:val="20"/>
        </w:rPr>
      </w:pPr>
      <w:r w:rsidRPr="00162EF0">
        <w:rPr>
          <w:rStyle w:val="2"/>
          <w:rFonts w:ascii="Times New Roman" w:hAnsi="Times New Roman" w:cs="Times New Roman"/>
          <w:sz w:val="20"/>
          <w:szCs w:val="20"/>
        </w:rPr>
        <w:t>2.12. Заявитель в течение 3 рабочих дней со дня получения проекта договора подписывает его и возвращает Уполномоченному органу.</w:t>
      </w:r>
    </w:p>
    <w:p w:rsidR="00E57A23" w:rsidRPr="00162EF0" w:rsidRDefault="00E57A23" w:rsidP="00A23AE5">
      <w:pPr>
        <w:suppressAutoHyphens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162EF0">
        <w:rPr>
          <w:rFonts w:ascii="Times New Roman" w:eastAsia="SimSun" w:hAnsi="Times New Roman" w:cs="Times New Roman"/>
          <w:sz w:val="20"/>
          <w:szCs w:val="20"/>
        </w:rPr>
        <w:t xml:space="preserve">2.13. Перечисление средств в порядке муниципальной поддержки производится на отдельный счет заявителя субсидии по мере поступления документов, подтверждающих выполнение работ: </w:t>
      </w:r>
    </w:p>
    <w:p w:rsidR="00E57A23" w:rsidRPr="00162EF0" w:rsidRDefault="00E57A23" w:rsidP="00A23AE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162EF0">
        <w:rPr>
          <w:rFonts w:ascii="Times New Roman" w:eastAsia="SimSun" w:hAnsi="Times New Roman" w:cs="Times New Roman"/>
          <w:sz w:val="20"/>
          <w:szCs w:val="20"/>
        </w:rPr>
        <w:t xml:space="preserve">актов о приемке выполненных работ по форме КС-2, </w:t>
      </w:r>
    </w:p>
    <w:p w:rsidR="00E57A23" w:rsidRPr="00162EF0" w:rsidRDefault="00E57A23" w:rsidP="00A23AE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162EF0">
        <w:rPr>
          <w:rFonts w:ascii="Times New Roman" w:eastAsia="SimSun" w:hAnsi="Times New Roman" w:cs="Times New Roman"/>
          <w:sz w:val="20"/>
          <w:szCs w:val="20"/>
        </w:rPr>
        <w:t>справок о стоимости выполненных работ и затрат по форме КС-3, подписанных лицами, которые уполномочены действовать от имени собственников помещений в многоквартирном доме, и согласованных с Уполномоченным органом, с приложением обосновывающего расчета доли финансирования в разрезе каждого источника (в частности: собственные средства, заемные, субсидии и пр.).</w:t>
      </w:r>
    </w:p>
    <w:p w:rsidR="00E57A23" w:rsidRPr="00162EF0" w:rsidRDefault="00E57A23" w:rsidP="00A23AE5">
      <w:pPr>
        <w:suppressAutoHyphens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162EF0">
        <w:rPr>
          <w:rFonts w:ascii="Times New Roman" w:eastAsia="SimSun" w:hAnsi="Times New Roman" w:cs="Times New Roman"/>
          <w:sz w:val="20"/>
          <w:szCs w:val="20"/>
        </w:rPr>
        <w:t>2.14. Перечисление субсидий производится на счет заявителя субсидий и осуществляется не позднее 10 (десятого) рабочего дня с момента окончания проверки представленных документов.</w:t>
      </w:r>
    </w:p>
    <w:p w:rsidR="00E57A23" w:rsidRPr="00162EF0" w:rsidRDefault="00E57A23" w:rsidP="00A23AE5">
      <w:pPr>
        <w:pStyle w:val="90"/>
        <w:shd w:val="clear" w:color="auto" w:fill="auto"/>
        <w:tabs>
          <w:tab w:val="left" w:pos="0"/>
        </w:tabs>
        <w:spacing w:line="280" w:lineRule="exact"/>
        <w:rPr>
          <w:rStyle w:val="9"/>
          <w:rFonts w:ascii="Times New Roman" w:hAnsi="Times New Roman"/>
          <w:b/>
          <w:sz w:val="20"/>
          <w:szCs w:val="20"/>
          <w:shd w:val="clear" w:color="auto" w:fill="auto"/>
        </w:rPr>
      </w:pPr>
    </w:p>
    <w:p w:rsidR="00E57A23" w:rsidRPr="00162EF0" w:rsidRDefault="00E57A23" w:rsidP="00A23AE5">
      <w:pPr>
        <w:pStyle w:val="90"/>
        <w:shd w:val="clear" w:color="auto" w:fill="auto"/>
        <w:tabs>
          <w:tab w:val="left" w:pos="0"/>
        </w:tabs>
        <w:spacing w:line="280" w:lineRule="exact"/>
        <w:rPr>
          <w:rStyle w:val="9"/>
          <w:rFonts w:ascii="Times New Roman" w:hAnsi="Times New Roman"/>
          <w:b/>
          <w:color w:val="000000"/>
          <w:sz w:val="20"/>
          <w:szCs w:val="20"/>
        </w:rPr>
      </w:pPr>
      <w:r w:rsidRPr="00162EF0">
        <w:rPr>
          <w:rStyle w:val="9"/>
          <w:rFonts w:ascii="Times New Roman" w:hAnsi="Times New Roman"/>
          <w:b/>
          <w:color w:val="000000"/>
          <w:sz w:val="20"/>
          <w:szCs w:val="20"/>
        </w:rPr>
        <w:t>3. Требования к отчетности о расходовании субсидии</w:t>
      </w:r>
    </w:p>
    <w:p w:rsidR="00E57A23" w:rsidRPr="00162EF0" w:rsidRDefault="00E57A23" w:rsidP="00A23AE5">
      <w:pPr>
        <w:pStyle w:val="90"/>
        <w:shd w:val="clear" w:color="auto" w:fill="auto"/>
        <w:tabs>
          <w:tab w:val="left" w:pos="-142"/>
        </w:tabs>
        <w:spacing w:line="280" w:lineRule="exact"/>
        <w:jc w:val="both"/>
        <w:rPr>
          <w:rStyle w:val="2"/>
          <w:rFonts w:ascii="Times New Roman" w:hAnsi="Times New Roman"/>
          <w:b w:val="0"/>
          <w:sz w:val="20"/>
          <w:szCs w:val="20"/>
          <w:shd w:val="clear" w:color="auto" w:fill="auto"/>
        </w:rPr>
      </w:pPr>
      <w:r w:rsidRPr="00162EF0">
        <w:rPr>
          <w:rStyle w:val="2"/>
          <w:rFonts w:ascii="Times New Roman" w:hAnsi="Times New Roman"/>
          <w:b w:val="0"/>
          <w:color w:val="000000"/>
          <w:sz w:val="20"/>
          <w:szCs w:val="20"/>
        </w:rPr>
        <w:t>Получатели субсидий ежеквартально, в срок не позднее последнего рабочего дня месяца, следующего за отчетным кварталом, представляют в Уполномоченный орган финансовый отчет о целевом использовании денежных средств по форме согласно приложению к настоящему Порядку (приложение №1) или по форме, предусмотренной договором, с приложением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многоквартирного дома).</w:t>
      </w:r>
    </w:p>
    <w:p w:rsidR="00E57A23" w:rsidRPr="00162EF0" w:rsidRDefault="00E57A23" w:rsidP="00C75BBB">
      <w:pPr>
        <w:pStyle w:val="20"/>
        <w:shd w:val="clear" w:color="auto" w:fill="auto"/>
        <w:tabs>
          <w:tab w:val="left" w:pos="0"/>
        </w:tabs>
        <w:spacing w:before="0" w:after="0" w:line="324" w:lineRule="exact"/>
        <w:ind w:right="-28"/>
        <w:rPr>
          <w:rFonts w:ascii="Times New Roman" w:hAnsi="Times New Roman"/>
          <w:sz w:val="20"/>
          <w:szCs w:val="20"/>
        </w:rPr>
      </w:pPr>
    </w:p>
    <w:p w:rsidR="00E57A23" w:rsidRPr="00162EF0" w:rsidRDefault="00E57A23" w:rsidP="00A23AE5">
      <w:pPr>
        <w:pStyle w:val="90"/>
        <w:shd w:val="clear" w:color="auto" w:fill="auto"/>
        <w:tabs>
          <w:tab w:val="left" w:pos="0"/>
        </w:tabs>
        <w:spacing w:line="324" w:lineRule="exact"/>
        <w:ind w:left="700" w:right="-28"/>
        <w:rPr>
          <w:rStyle w:val="9"/>
          <w:rFonts w:ascii="Times New Roman" w:hAnsi="Times New Roman"/>
          <w:b/>
          <w:color w:val="000000"/>
          <w:sz w:val="20"/>
          <w:szCs w:val="20"/>
        </w:rPr>
      </w:pPr>
      <w:r w:rsidRPr="00162EF0">
        <w:rPr>
          <w:rStyle w:val="9"/>
          <w:rFonts w:ascii="Times New Roman" w:hAnsi="Times New Roman"/>
          <w:b/>
          <w:color w:val="000000"/>
          <w:sz w:val="20"/>
          <w:szCs w:val="20"/>
        </w:rPr>
        <w:t>4. 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E57A23" w:rsidRPr="00162EF0" w:rsidRDefault="00E57A23" w:rsidP="00A23AE5">
      <w:pPr>
        <w:pStyle w:val="90"/>
        <w:shd w:val="clear" w:color="auto" w:fill="auto"/>
        <w:tabs>
          <w:tab w:val="left" w:pos="0"/>
        </w:tabs>
        <w:spacing w:line="324" w:lineRule="exact"/>
        <w:ind w:right="-28"/>
        <w:jc w:val="both"/>
        <w:rPr>
          <w:rFonts w:ascii="Times New Roman" w:hAnsi="Times New Roman"/>
          <w:b w:val="0"/>
          <w:sz w:val="20"/>
          <w:szCs w:val="20"/>
        </w:rPr>
      </w:pPr>
      <w:r w:rsidRPr="00162EF0">
        <w:rPr>
          <w:rStyle w:val="9"/>
          <w:rFonts w:ascii="Times New Roman" w:hAnsi="Times New Roman"/>
          <w:color w:val="000000"/>
          <w:sz w:val="20"/>
          <w:szCs w:val="20"/>
        </w:rPr>
        <w:t xml:space="preserve">4.1. </w:t>
      </w:r>
      <w:r w:rsidRPr="00162EF0">
        <w:rPr>
          <w:rStyle w:val="2"/>
          <w:rFonts w:ascii="Times New Roman" w:hAnsi="Times New Roman"/>
          <w:b w:val="0"/>
          <w:color w:val="000000"/>
          <w:sz w:val="20"/>
          <w:szCs w:val="20"/>
        </w:rPr>
        <w:t>Дополнительная помощь в виде субсидии подлежит возврату в бюджет в следующих случаях:</w:t>
      </w:r>
    </w:p>
    <w:p w:rsidR="00E57A23" w:rsidRPr="00162EF0" w:rsidRDefault="00E57A23" w:rsidP="00C75BBB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/>
        <w:ind w:right="-28" w:firstLine="720"/>
        <w:rPr>
          <w:rFonts w:ascii="Times New Roman" w:hAnsi="Times New Roman"/>
          <w:sz w:val="20"/>
          <w:szCs w:val="20"/>
        </w:rPr>
      </w:pPr>
      <w:r w:rsidRPr="00162EF0">
        <w:rPr>
          <w:rStyle w:val="2"/>
          <w:rFonts w:ascii="Times New Roman" w:hAnsi="Times New Roman"/>
          <w:color w:val="000000"/>
          <w:sz w:val="20"/>
          <w:szCs w:val="20"/>
        </w:rPr>
        <w:t>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E57A23" w:rsidRPr="00162EF0" w:rsidRDefault="00E57A23" w:rsidP="00C75BBB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/>
        <w:ind w:right="-28" w:firstLine="720"/>
        <w:rPr>
          <w:rFonts w:ascii="Times New Roman" w:hAnsi="Times New Roman"/>
          <w:sz w:val="20"/>
          <w:szCs w:val="20"/>
        </w:rPr>
      </w:pPr>
      <w:r w:rsidRPr="00162EF0">
        <w:rPr>
          <w:rStyle w:val="2"/>
          <w:rFonts w:ascii="Times New Roman" w:hAnsi="Times New Roman"/>
          <w:color w:val="000000"/>
          <w:sz w:val="20"/>
          <w:szCs w:val="20"/>
        </w:rPr>
        <w:t>нецелевого использования получателем субсидии предоставленных денежных средств, в том числе выявленного по результатам контроля Уполномоченным органом и/или органами муниципального финансового контроля;</w:t>
      </w:r>
    </w:p>
    <w:p w:rsidR="00E57A23" w:rsidRPr="00162EF0" w:rsidRDefault="00E57A23" w:rsidP="00C75BBB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/>
        <w:ind w:right="-28" w:firstLine="720"/>
        <w:rPr>
          <w:rFonts w:ascii="Times New Roman" w:hAnsi="Times New Roman"/>
          <w:sz w:val="20"/>
          <w:szCs w:val="20"/>
        </w:rPr>
      </w:pPr>
      <w:r w:rsidRPr="00162EF0">
        <w:rPr>
          <w:rStyle w:val="2"/>
          <w:rFonts w:ascii="Times New Roman" w:hAnsi="Times New Roman"/>
          <w:color w:val="000000"/>
          <w:sz w:val="20"/>
          <w:szCs w:val="20"/>
        </w:rPr>
        <w:t>неисполнения и (или) ненадлежащего исполнения получателем субсидии обязательств, предусмотренных договором;</w:t>
      </w:r>
    </w:p>
    <w:p w:rsidR="00E57A23" w:rsidRPr="00162EF0" w:rsidRDefault="00E57A23" w:rsidP="00C75BBB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/>
        <w:ind w:right="-28" w:firstLine="720"/>
        <w:rPr>
          <w:rFonts w:ascii="Times New Roman" w:hAnsi="Times New Roman"/>
          <w:sz w:val="20"/>
          <w:szCs w:val="20"/>
        </w:rPr>
      </w:pPr>
      <w:r w:rsidRPr="00162EF0">
        <w:rPr>
          <w:rStyle w:val="2"/>
          <w:rFonts w:ascii="Times New Roman" w:hAnsi="Times New Roman"/>
          <w:color w:val="000000"/>
          <w:sz w:val="20"/>
          <w:szCs w:val="20"/>
        </w:rPr>
        <w:t>выявления факта предоставления недостоверных сведений для получения средств и (или) документов, подтверждающих затраты;</w:t>
      </w:r>
    </w:p>
    <w:p w:rsidR="00E57A23" w:rsidRPr="00162EF0" w:rsidRDefault="00E57A23" w:rsidP="00C75BBB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/>
        <w:ind w:firstLine="720"/>
        <w:rPr>
          <w:rFonts w:ascii="Times New Roman" w:hAnsi="Times New Roman"/>
          <w:sz w:val="20"/>
          <w:szCs w:val="20"/>
        </w:rPr>
      </w:pPr>
      <w:r w:rsidRPr="00162EF0">
        <w:rPr>
          <w:rStyle w:val="2"/>
          <w:rFonts w:ascii="Times New Roman" w:hAnsi="Times New Roman"/>
          <w:color w:val="000000"/>
          <w:sz w:val="20"/>
          <w:szCs w:val="20"/>
        </w:rPr>
        <w:t>реорганизации или банкротства получателя субсидии;</w:t>
      </w:r>
    </w:p>
    <w:p w:rsidR="00E57A23" w:rsidRPr="00162EF0" w:rsidRDefault="00E57A23" w:rsidP="00C75BBB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/>
        <w:ind w:right="-28" w:firstLine="720"/>
        <w:rPr>
          <w:rFonts w:ascii="Times New Roman" w:hAnsi="Times New Roman"/>
          <w:sz w:val="20"/>
          <w:szCs w:val="20"/>
        </w:rPr>
      </w:pPr>
      <w:r w:rsidRPr="00162EF0">
        <w:rPr>
          <w:rStyle w:val="2"/>
          <w:rFonts w:ascii="Times New Roman" w:hAnsi="Times New Roman"/>
          <w:color w:val="000000"/>
          <w:sz w:val="20"/>
          <w:szCs w:val="20"/>
        </w:rPr>
        <w:t>нарушения получателем субсидии условий, установленных при ее предоставлении, выявленного по фактам проверок, проведенных Уполномоченным органом и/или органами финансового контроля;</w:t>
      </w:r>
    </w:p>
    <w:p w:rsidR="00E57A23" w:rsidRPr="00162EF0" w:rsidRDefault="00E57A23" w:rsidP="00C75BBB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/>
        <w:ind w:firstLine="700"/>
        <w:rPr>
          <w:rFonts w:ascii="Times New Roman" w:hAnsi="Times New Roman"/>
          <w:sz w:val="20"/>
          <w:szCs w:val="20"/>
        </w:rPr>
      </w:pPr>
      <w:r w:rsidRPr="00162EF0">
        <w:rPr>
          <w:rStyle w:val="2"/>
          <w:rFonts w:ascii="Times New Roman" w:hAnsi="Times New Roman"/>
          <w:color w:val="000000"/>
          <w:sz w:val="20"/>
          <w:szCs w:val="20"/>
        </w:rPr>
        <w:t>в иных случаях, предусмотренных действующим законодательством.</w:t>
      </w:r>
    </w:p>
    <w:p w:rsidR="00E57A23" w:rsidRPr="00162EF0" w:rsidRDefault="00E57A23" w:rsidP="00A23AE5">
      <w:pPr>
        <w:pStyle w:val="20"/>
        <w:shd w:val="clear" w:color="auto" w:fill="auto"/>
        <w:tabs>
          <w:tab w:val="left" w:pos="0"/>
        </w:tabs>
        <w:spacing w:before="0" w:after="0"/>
        <w:ind w:right="-28"/>
        <w:rPr>
          <w:rFonts w:ascii="Times New Roman" w:hAnsi="Times New Roman"/>
          <w:sz w:val="20"/>
          <w:szCs w:val="20"/>
        </w:rPr>
      </w:pPr>
      <w:r w:rsidRPr="00162EF0">
        <w:rPr>
          <w:rStyle w:val="2"/>
          <w:rFonts w:ascii="Times New Roman" w:hAnsi="Times New Roman"/>
          <w:color w:val="000000"/>
          <w:sz w:val="20"/>
          <w:szCs w:val="20"/>
        </w:rPr>
        <w:t>4.2. Факт нецелевого использования субсидии или невыполнения условий, предусмотренных договором, устанавливается актом проверки, в котором указываются выявленные нарушения и сроки их устранения.</w:t>
      </w:r>
    </w:p>
    <w:p w:rsidR="00E57A23" w:rsidRPr="00162EF0" w:rsidRDefault="00E57A23" w:rsidP="00A23AE5">
      <w:pPr>
        <w:pStyle w:val="20"/>
        <w:shd w:val="clear" w:color="auto" w:fill="auto"/>
        <w:tabs>
          <w:tab w:val="left" w:pos="0"/>
        </w:tabs>
        <w:spacing w:before="0" w:after="0"/>
        <w:ind w:right="-28"/>
        <w:rPr>
          <w:rFonts w:ascii="Times New Roman" w:hAnsi="Times New Roman"/>
          <w:sz w:val="20"/>
          <w:szCs w:val="20"/>
        </w:rPr>
      </w:pPr>
      <w:r w:rsidRPr="00162EF0">
        <w:rPr>
          <w:rFonts w:ascii="Times New Roman" w:hAnsi="Times New Roman"/>
          <w:sz w:val="20"/>
          <w:szCs w:val="20"/>
        </w:rPr>
        <w:t xml:space="preserve">4.3. </w:t>
      </w:r>
      <w:r w:rsidRPr="00162EF0">
        <w:rPr>
          <w:rStyle w:val="2"/>
          <w:rFonts w:ascii="Times New Roman" w:hAnsi="Times New Roman"/>
          <w:color w:val="000000"/>
          <w:sz w:val="20"/>
          <w:szCs w:val="20"/>
        </w:rPr>
        <w:t>Возврат денежных средств осуществляется получателем субсидии в течение 10 (десяти) рабочих дней с момента получения акта проверки. Акт проверки считается врученным и полученным получателем субсидии по истечении 3 (трех) дней со дня прибытия в почтовое отделение по месту регистрации получателя субсидии.</w:t>
      </w:r>
    </w:p>
    <w:p w:rsidR="00E57A23" w:rsidRPr="00162EF0" w:rsidRDefault="00E57A23" w:rsidP="00A23AE5">
      <w:pPr>
        <w:pStyle w:val="20"/>
        <w:shd w:val="clear" w:color="auto" w:fill="auto"/>
        <w:tabs>
          <w:tab w:val="left" w:pos="0"/>
        </w:tabs>
        <w:spacing w:before="0" w:after="0"/>
        <w:ind w:right="-28"/>
        <w:rPr>
          <w:rFonts w:ascii="Times New Roman" w:hAnsi="Times New Roman"/>
          <w:sz w:val="20"/>
          <w:szCs w:val="20"/>
        </w:rPr>
      </w:pPr>
      <w:r w:rsidRPr="00162EF0">
        <w:rPr>
          <w:rFonts w:ascii="Times New Roman" w:hAnsi="Times New Roman"/>
          <w:sz w:val="20"/>
          <w:szCs w:val="20"/>
        </w:rPr>
        <w:t xml:space="preserve">4.4. </w:t>
      </w:r>
      <w:r w:rsidRPr="00162EF0">
        <w:rPr>
          <w:rStyle w:val="2"/>
          <w:rFonts w:ascii="Times New Roman" w:hAnsi="Times New Roman"/>
          <w:color w:val="000000"/>
          <w:sz w:val="20"/>
          <w:szCs w:val="20"/>
        </w:rPr>
        <w:t>Возврат в текущем финансовом году получателем субсидии остатков субсидии, не использованных в отчетном финансовом году, в случаях, определенных настоящим Порядком, предусмотренных договором, осуществляется получателем субсидии в течение 10 (десяти) рабочих дней со дня получения соответствующего требования Уполномоченного органа.</w:t>
      </w:r>
    </w:p>
    <w:p w:rsidR="00E57A23" w:rsidRPr="00162EF0" w:rsidRDefault="00E57A23" w:rsidP="00A23AE5">
      <w:pPr>
        <w:pStyle w:val="20"/>
        <w:shd w:val="clear" w:color="auto" w:fill="auto"/>
        <w:tabs>
          <w:tab w:val="left" w:pos="0"/>
        </w:tabs>
        <w:spacing w:before="0" w:after="0"/>
        <w:ind w:right="-28"/>
        <w:rPr>
          <w:rFonts w:ascii="Times New Roman" w:hAnsi="Times New Roman"/>
          <w:sz w:val="20"/>
          <w:szCs w:val="20"/>
        </w:rPr>
      </w:pPr>
      <w:r w:rsidRPr="00162EF0">
        <w:rPr>
          <w:rFonts w:ascii="Times New Roman" w:hAnsi="Times New Roman"/>
          <w:sz w:val="20"/>
          <w:szCs w:val="20"/>
        </w:rPr>
        <w:t xml:space="preserve">4.5. </w:t>
      </w:r>
      <w:r w:rsidRPr="00162EF0">
        <w:rPr>
          <w:rStyle w:val="2"/>
          <w:rFonts w:ascii="Times New Roman" w:hAnsi="Times New Roman"/>
          <w:color w:val="000000"/>
          <w:sz w:val="20"/>
          <w:szCs w:val="20"/>
        </w:rPr>
        <w:t>При отказе получателя субсидии в добровольном порядке возвратить денежные средства, взыскание производится в порядке и в соответствии с законодательством Российской Федерации.</w:t>
      </w:r>
    </w:p>
    <w:p w:rsidR="00E57A23" w:rsidRPr="00162EF0" w:rsidRDefault="00E57A23" w:rsidP="00A23AE5">
      <w:pPr>
        <w:pStyle w:val="20"/>
        <w:shd w:val="clear" w:color="auto" w:fill="auto"/>
        <w:tabs>
          <w:tab w:val="left" w:pos="0"/>
        </w:tabs>
        <w:spacing w:before="0" w:after="0"/>
        <w:ind w:right="-28"/>
        <w:rPr>
          <w:rFonts w:ascii="Times New Roman" w:hAnsi="Times New Roman"/>
          <w:sz w:val="20"/>
          <w:szCs w:val="20"/>
        </w:rPr>
      </w:pPr>
      <w:r w:rsidRPr="00162EF0">
        <w:rPr>
          <w:rFonts w:ascii="Times New Roman" w:hAnsi="Times New Roman"/>
          <w:sz w:val="20"/>
          <w:szCs w:val="20"/>
        </w:rPr>
        <w:t xml:space="preserve">4.6. </w:t>
      </w:r>
      <w:r w:rsidRPr="00162EF0">
        <w:rPr>
          <w:rStyle w:val="2"/>
          <w:rFonts w:ascii="Times New Roman" w:hAnsi="Times New Roman"/>
          <w:color w:val="000000"/>
          <w:sz w:val="20"/>
          <w:szCs w:val="20"/>
        </w:rPr>
        <w:t>Обязательные проверки соблюдения условий, целей и порядка предоставления субсидии се получателями осуществляются Уполномоченным органом и органами финансового контроля в порядке, определенном муниципальными правовыми актами.</w:t>
      </w:r>
    </w:p>
    <w:p w:rsidR="00E57A23" w:rsidRPr="00162EF0" w:rsidRDefault="00E57A23" w:rsidP="00A23AE5">
      <w:pPr>
        <w:pStyle w:val="20"/>
        <w:shd w:val="clear" w:color="auto" w:fill="auto"/>
        <w:tabs>
          <w:tab w:val="left" w:pos="0"/>
        </w:tabs>
        <w:spacing w:before="0" w:after="0"/>
        <w:ind w:right="-28"/>
        <w:rPr>
          <w:rFonts w:ascii="Times New Roman" w:hAnsi="Times New Roman"/>
          <w:sz w:val="20"/>
          <w:szCs w:val="20"/>
        </w:rPr>
      </w:pPr>
      <w:r w:rsidRPr="00162EF0">
        <w:rPr>
          <w:rFonts w:ascii="Times New Roman" w:hAnsi="Times New Roman"/>
          <w:sz w:val="20"/>
          <w:szCs w:val="20"/>
        </w:rPr>
        <w:t xml:space="preserve">4.7. </w:t>
      </w:r>
      <w:r w:rsidRPr="00162EF0">
        <w:rPr>
          <w:rStyle w:val="2"/>
          <w:rFonts w:ascii="Times New Roman" w:hAnsi="Times New Roman"/>
          <w:color w:val="000000"/>
          <w:sz w:val="20"/>
          <w:szCs w:val="20"/>
        </w:rPr>
        <w:t>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E57A23" w:rsidRPr="00162EF0" w:rsidRDefault="00E57A23" w:rsidP="00A23AE5">
      <w:pPr>
        <w:pStyle w:val="20"/>
        <w:shd w:val="clear" w:color="auto" w:fill="auto"/>
        <w:tabs>
          <w:tab w:val="left" w:pos="0"/>
        </w:tabs>
        <w:spacing w:before="0" w:after="0"/>
        <w:ind w:right="-28"/>
        <w:rPr>
          <w:rStyle w:val="2"/>
          <w:rFonts w:ascii="Times New Roman" w:hAnsi="Times New Roman"/>
          <w:color w:val="000000"/>
          <w:sz w:val="20"/>
          <w:szCs w:val="20"/>
        </w:rPr>
      </w:pPr>
      <w:r w:rsidRPr="00162EF0">
        <w:rPr>
          <w:rFonts w:ascii="Times New Roman" w:hAnsi="Times New Roman"/>
          <w:sz w:val="20"/>
          <w:szCs w:val="20"/>
        </w:rPr>
        <w:t xml:space="preserve">4.8. </w:t>
      </w:r>
      <w:r w:rsidRPr="00162EF0">
        <w:rPr>
          <w:rStyle w:val="2"/>
          <w:rFonts w:ascii="Times New Roman" w:hAnsi="Times New Roman"/>
          <w:color w:val="000000"/>
          <w:sz w:val="20"/>
          <w:szCs w:val="20"/>
        </w:rPr>
        <w:t>Получатель субсидии несет полную ответственность за недостоверность предоставляемых сведений, нарушение условий предоставления субсидии, а также нецелевое использование субсидии соответствии с законодательством Российской Федерации.</w:t>
      </w:r>
    </w:p>
    <w:p w:rsidR="00E57A23" w:rsidRPr="00162EF0" w:rsidRDefault="00E57A23" w:rsidP="00A23AE5">
      <w:pPr>
        <w:pStyle w:val="20"/>
        <w:shd w:val="clear" w:color="auto" w:fill="auto"/>
        <w:tabs>
          <w:tab w:val="left" w:pos="0"/>
        </w:tabs>
        <w:spacing w:before="0" w:after="0"/>
        <w:ind w:right="-28"/>
        <w:rPr>
          <w:rFonts w:ascii="Times New Roman" w:hAnsi="Times New Roman"/>
          <w:sz w:val="20"/>
          <w:szCs w:val="20"/>
        </w:rPr>
        <w:sectPr w:rsidR="00E57A23" w:rsidRPr="00162EF0" w:rsidSect="00162EF0">
          <w:pgSz w:w="11900" w:h="16840"/>
          <w:pgMar w:top="1134" w:right="850" w:bottom="719" w:left="1701" w:header="0" w:footer="6" w:gutter="0"/>
          <w:cols w:space="720"/>
          <w:noEndnote/>
          <w:docGrid w:linePitch="360"/>
        </w:sectPr>
      </w:pPr>
    </w:p>
    <w:p w:rsidR="00E57A23" w:rsidRPr="00162EF0" w:rsidRDefault="00E57A23" w:rsidP="008C314A">
      <w:pPr>
        <w:pStyle w:val="20"/>
        <w:shd w:val="clear" w:color="auto" w:fill="auto"/>
        <w:tabs>
          <w:tab w:val="left" w:pos="1694"/>
        </w:tabs>
        <w:spacing w:before="20" w:after="20" w:line="324" w:lineRule="exact"/>
        <w:ind w:right="-1"/>
        <w:jc w:val="left"/>
        <w:rPr>
          <w:rFonts w:ascii="Times New Roman" w:hAnsi="Times New Roman"/>
          <w:sz w:val="20"/>
          <w:szCs w:val="20"/>
        </w:rPr>
      </w:pPr>
    </w:p>
    <w:p w:rsidR="00E57A23" w:rsidRPr="00162EF0" w:rsidRDefault="00E57A23" w:rsidP="008C314A">
      <w:pPr>
        <w:pStyle w:val="60"/>
        <w:shd w:val="clear" w:color="auto" w:fill="auto"/>
        <w:spacing w:before="0" w:after="0" w:line="274" w:lineRule="exact"/>
        <w:ind w:left="3040"/>
        <w:rPr>
          <w:rFonts w:ascii="Times New Roman" w:hAnsi="Times New Roman"/>
        </w:rPr>
      </w:pPr>
      <w:r w:rsidRPr="00162EF0">
        <w:tab/>
      </w:r>
      <w:r w:rsidRPr="00162EF0">
        <w:rPr>
          <w:rStyle w:val="6"/>
          <w:rFonts w:ascii="Times New Roman" w:hAnsi="Times New Roman"/>
          <w:color w:val="000000"/>
        </w:rPr>
        <w:t xml:space="preserve">Приложение </w:t>
      </w:r>
    </w:p>
    <w:p w:rsidR="00E57A23" w:rsidRPr="00162EF0" w:rsidRDefault="00E57A23" w:rsidP="008C314A">
      <w:pPr>
        <w:pStyle w:val="60"/>
        <w:shd w:val="clear" w:color="auto" w:fill="auto"/>
        <w:spacing w:before="0" w:after="299" w:line="274" w:lineRule="exact"/>
        <w:ind w:left="3040" w:right="-32"/>
        <w:jc w:val="both"/>
        <w:rPr>
          <w:rFonts w:ascii="Times New Roman" w:hAnsi="Times New Roman"/>
        </w:rPr>
      </w:pPr>
      <w:r w:rsidRPr="00162EF0">
        <w:rPr>
          <w:rStyle w:val="6"/>
          <w:rFonts w:ascii="Times New Roman" w:hAnsi="Times New Roman"/>
          <w:color w:val="000000"/>
        </w:rPr>
        <w:t xml:space="preserve">к Порядку и перечню случаев оказания на возвратной и (или) безвозвратной основе за счет средств бюджета </w:t>
      </w:r>
      <w:r w:rsidRPr="00162EF0">
        <w:rPr>
          <w:rStyle w:val="61"/>
          <w:rFonts w:ascii="Times New Roman" w:hAnsi="Times New Roman"/>
          <w:i w:val="0"/>
          <w:iCs/>
          <w:color w:val="000000"/>
        </w:rPr>
        <w:t>Верхнепашинского сельсовета</w:t>
      </w:r>
      <w:r w:rsidRPr="00162EF0">
        <w:rPr>
          <w:rStyle w:val="6"/>
          <w:rFonts w:ascii="Times New Roman" w:hAnsi="Times New Roman"/>
          <w:color w:val="000000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E57A23" w:rsidRPr="00162EF0" w:rsidRDefault="00E57A23" w:rsidP="008C314A">
      <w:pPr>
        <w:pStyle w:val="110"/>
        <w:shd w:val="clear" w:color="auto" w:fill="auto"/>
        <w:spacing w:before="0" w:after="0" w:line="200" w:lineRule="exact"/>
        <w:ind w:right="200"/>
        <w:jc w:val="center"/>
        <w:rPr>
          <w:rFonts w:ascii="Times New Roman" w:hAnsi="Times New Roman"/>
        </w:rPr>
      </w:pPr>
      <w:r w:rsidRPr="00162EF0">
        <w:rPr>
          <w:rStyle w:val="11"/>
          <w:rFonts w:ascii="Times New Roman" w:hAnsi="Times New Roman"/>
          <w:b/>
        </w:rPr>
        <w:t>Отчет</w:t>
      </w:r>
    </w:p>
    <w:p w:rsidR="00E57A23" w:rsidRPr="00162EF0" w:rsidRDefault="00E57A23" w:rsidP="008C314A">
      <w:pPr>
        <w:pStyle w:val="110"/>
        <w:shd w:val="clear" w:color="auto" w:fill="auto"/>
        <w:spacing w:before="0" w:after="0" w:line="200" w:lineRule="exact"/>
        <w:ind w:right="200"/>
        <w:jc w:val="center"/>
        <w:rPr>
          <w:rStyle w:val="11"/>
          <w:rFonts w:ascii="Times New Roman" w:hAnsi="Times New Roman"/>
          <w:b/>
        </w:rPr>
      </w:pPr>
      <w:r w:rsidRPr="00162EF0">
        <w:rPr>
          <w:rStyle w:val="11"/>
          <w:rFonts w:ascii="Times New Roman" w:hAnsi="Times New Roman"/>
          <w:b/>
        </w:rPr>
        <w:t>о целевом использовании денежных средств</w:t>
      </w:r>
    </w:p>
    <w:p w:rsidR="00E57A23" w:rsidRPr="00162EF0" w:rsidRDefault="00E57A23" w:rsidP="008C314A">
      <w:pPr>
        <w:pStyle w:val="110"/>
        <w:shd w:val="clear" w:color="auto" w:fill="auto"/>
        <w:spacing w:before="0" w:after="0" w:line="200" w:lineRule="exact"/>
        <w:ind w:right="200"/>
        <w:jc w:val="center"/>
        <w:rPr>
          <w:rStyle w:val="11"/>
          <w:rFonts w:ascii="Times New Roman" w:hAnsi="Times New Roman"/>
          <w:b/>
        </w:rPr>
      </w:pPr>
    </w:p>
    <w:p w:rsidR="00E57A23" w:rsidRPr="00162EF0" w:rsidRDefault="00E57A23" w:rsidP="001D5A6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2B4279"/>
          <w:sz w:val="20"/>
          <w:szCs w:val="20"/>
          <w:lang w:eastAsia="ar-SA"/>
        </w:rPr>
      </w:pPr>
      <w:r w:rsidRPr="00162EF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за ____ квартал 20___ года </w:t>
      </w:r>
    </w:p>
    <w:p w:rsidR="00E57A23" w:rsidRPr="00162EF0" w:rsidRDefault="00E57A23" w:rsidP="008C314A">
      <w:pPr>
        <w:pStyle w:val="110"/>
        <w:shd w:val="clear" w:color="auto" w:fill="auto"/>
        <w:spacing w:before="0" w:after="0" w:line="200" w:lineRule="exact"/>
        <w:ind w:right="200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31"/>
        <w:tblW w:w="10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03"/>
        <w:gridCol w:w="1432"/>
        <w:gridCol w:w="1432"/>
        <w:gridCol w:w="1285"/>
        <w:gridCol w:w="1688"/>
        <w:gridCol w:w="1369"/>
        <w:gridCol w:w="896"/>
        <w:gridCol w:w="1142"/>
        <w:gridCol w:w="1233"/>
      </w:tblGrid>
      <w:tr w:rsidR="00E57A23" w:rsidRPr="00162EF0" w:rsidTr="00C77DA1">
        <w:trPr>
          <w:trHeight w:val="172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23" w:rsidRPr="00162EF0" w:rsidRDefault="00E57A23" w:rsidP="00C77DA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162EF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23" w:rsidRPr="00162EF0" w:rsidRDefault="00E57A23" w:rsidP="00C77DA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162EF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Наименование объектов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23" w:rsidRPr="00162EF0" w:rsidRDefault="00E57A23" w:rsidP="00C77DA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162EF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Наименование подрядной организации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23" w:rsidRPr="00162EF0" w:rsidRDefault="00E57A23" w:rsidP="00C77DA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162EF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Перечислено средств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23" w:rsidRPr="00162EF0" w:rsidRDefault="00E57A23" w:rsidP="00C77DA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162EF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Фактическая стоимость капитального ремонта согласно исполнительной документации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23" w:rsidRPr="00162EF0" w:rsidRDefault="00E57A23" w:rsidP="00C77DA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162EF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Использовано субсидии (фактически перечислено средств)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23" w:rsidRPr="00162EF0" w:rsidRDefault="00E57A23" w:rsidP="00C77DA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162EF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Возврат средств в местный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23" w:rsidRPr="00162EF0" w:rsidRDefault="00E57A23" w:rsidP="00C77DA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162EF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Остаток средств</w:t>
            </w:r>
          </w:p>
          <w:p w:rsidR="00E57A23" w:rsidRPr="00162EF0" w:rsidRDefault="00E57A23" w:rsidP="00C77DA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162EF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(4 - 6 - 7)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23" w:rsidRPr="00162EF0" w:rsidRDefault="00E57A23" w:rsidP="00C77DA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162EF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Примечание</w:t>
            </w:r>
          </w:p>
        </w:tc>
      </w:tr>
      <w:tr w:rsidR="00E57A23" w:rsidRPr="00162EF0" w:rsidTr="00C77DA1">
        <w:trPr>
          <w:trHeight w:val="20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23" w:rsidRPr="00162EF0" w:rsidRDefault="00E57A23" w:rsidP="00C77DA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162EF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23" w:rsidRPr="00162EF0" w:rsidRDefault="00E57A23" w:rsidP="00C77DA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162EF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23" w:rsidRPr="00162EF0" w:rsidRDefault="00E57A23" w:rsidP="00C77DA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162EF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23" w:rsidRPr="00162EF0" w:rsidRDefault="00E57A23" w:rsidP="00C77DA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162EF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23" w:rsidRPr="00162EF0" w:rsidRDefault="00E57A23" w:rsidP="00C77DA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162EF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23" w:rsidRPr="00162EF0" w:rsidRDefault="00E57A23" w:rsidP="00C77DA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162EF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23" w:rsidRPr="00162EF0" w:rsidRDefault="00E57A23" w:rsidP="00C77DA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162EF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23" w:rsidRPr="00162EF0" w:rsidRDefault="00E57A23" w:rsidP="00C77DA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162EF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23" w:rsidRPr="00162EF0" w:rsidRDefault="00E57A23" w:rsidP="00C77DA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162EF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E57A23" w:rsidRPr="00162EF0" w:rsidTr="00C77DA1">
        <w:trPr>
          <w:trHeight w:val="23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3" w:rsidRPr="00162EF0" w:rsidRDefault="00E57A23" w:rsidP="00C77DA1">
            <w:pPr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3" w:rsidRPr="00162EF0" w:rsidRDefault="00E57A23" w:rsidP="00C77DA1">
            <w:pPr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3" w:rsidRPr="00162EF0" w:rsidRDefault="00E57A23" w:rsidP="00C77DA1">
            <w:pPr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3" w:rsidRPr="00162EF0" w:rsidRDefault="00E57A23" w:rsidP="00C77DA1">
            <w:pPr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3" w:rsidRPr="00162EF0" w:rsidRDefault="00E57A23" w:rsidP="00C77DA1">
            <w:pPr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3" w:rsidRPr="00162EF0" w:rsidRDefault="00E57A23" w:rsidP="00C77DA1">
            <w:pPr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3" w:rsidRPr="00162EF0" w:rsidRDefault="00E57A23" w:rsidP="00C77DA1">
            <w:pPr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3" w:rsidRPr="00162EF0" w:rsidRDefault="00E57A23" w:rsidP="00C77DA1">
            <w:pPr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3" w:rsidRPr="00162EF0" w:rsidRDefault="00E57A23" w:rsidP="00C77DA1">
            <w:pPr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57A23" w:rsidRPr="00162EF0" w:rsidRDefault="00E57A23" w:rsidP="008C314A">
      <w:pPr>
        <w:tabs>
          <w:tab w:val="left" w:pos="5235"/>
        </w:tabs>
        <w:jc w:val="center"/>
        <w:rPr>
          <w:sz w:val="20"/>
          <w:szCs w:val="20"/>
          <w:lang w:eastAsia="en-US"/>
        </w:rPr>
      </w:pPr>
    </w:p>
    <w:p w:rsidR="00E57A23" w:rsidRPr="00162EF0" w:rsidRDefault="00E57A23" w:rsidP="001D5A69">
      <w:pPr>
        <w:autoSpaceDE w:val="0"/>
        <w:autoSpaceDN w:val="0"/>
        <w:adjustRightInd w:val="0"/>
        <w:ind w:right="-766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162EF0">
        <w:rPr>
          <w:rFonts w:ascii="Times New Roman" w:hAnsi="Times New Roman" w:cs="Times New Roman"/>
          <w:bCs/>
          <w:sz w:val="20"/>
          <w:szCs w:val="20"/>
        </w:rPr>
        <w:t>Руководитель            ____________________       ____________________</w:t>
      </w:r>
    </w:p>
    <w:p w:rsidR="00E57A23" w:rsidRPr="00162EF0" w:rsidRDefault="00E57A23" w:rsidP="001D5A69">
      <w:pPr>
        <w:autoSpaceDE w:val="0"/>
        <w:autoSpaceDN w:val="0"/>
        <w:adjustRightInd w:val="0"/>
        <w:ind w:right="-766"/>
        <w:jc w:val="both"/>
        <w:outlineLvl w:val="0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162EF0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                                                 (подпись)                                                                     (ФИО)</w:t>
      </w:r>
    </w:p>
    <w:p w:rsidR="00E57A23" w:rsidRPr="00162EF0" w:rsidRDefault="00E57A23" w:rsidP="001D5A69">
      <w:pPr>
        <w:autoSpaceDE w:val="0"/>
        <w:autoSpaceDN w:val="0"/>
        <w:adjustRightInd w:val="0"/>
        <w:ind w:right="-766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162EF0">
        <w:rPr>
          <w:rFonts w:ascii="Times New Roman" w:hAnsi="Times New Roman" w:cs="Times New Roman"/>
          <w:bCs/>
          <w:sz w:val="20"/>
          <w:szCs w:val="20"/>
        </w:rPr>
        <w:t>Главный бухгалтер  ____________________       ____________________</w:t>
      </w:r>
    </w:p>
    <w:p w:rsidR="00E57A23" w:rsidRPr="00162EF0" w:rsidRDefault="00E57A23" w:rsidP="001D5A69">
      <w:pPr>
        <w:autoSpaceDE w:val="0"/>
        <w:autoSpaceDN w:val="0"/>
        <w:adjustRightInd w:val="0"/>
        <w:ind w:right="-766"/>
        <w:jc w:val="both"/>
        <w:outlineLvl w:val="0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162EF0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                                                 (подпись)                                                                     (ФИО)</w:t>
      </w:r>
    </w:p>
    <w:p w:rsidR="00E57A23" w:rsidRPr="00162EF0" w:rsidRDefault="00E57A23" w:rsidP="001D5A69">
      <w:pPr>
        <w:autoSpaceDE w:val="0"/>
        <w:autoSpaceDN w:val="0"/>
        <w:adjustRightInd w:val="0"/>
        <w:ind w:right="-766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162EF0">
        <w:rPr>
          <w:rFonts w:ascii="Times New Roman" w:hAnsi="Times New Roman" w:cs="Times New Roman"/>
          <w:bCs/>
          <w:sz w:val="20"/>
          <w:szCs w:val="20"/>
        </w:rPr>
        <w:t>Исполнитель              ____________________       ____________________</w:t>
      </w:r>
    </w:p>
    <w:p w:rsidR="00E57A23" w:rsidRPr="00162EF0" w:rsidRDefault="00E57A23" w:rsidP="001D5A69">
      <w:pPr>
        <w:autoSpaceDE w:val="0"/>
        <w:autoSpaceDN w:val="0"/>
        <w:adjustRightInd w:val="0"/>
        <w:ind w:right="-766"/>
        <w:jc w:val="both"/>
        <w:outlineLvl w:val="0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162EF0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                                                 (подпись)                                                                     (ФИО)</w:t>
      </w:r>
    </w:p>
    <w:p w:rsidR="00E57A23" w:rsidRPr="00162EF0" w:rsidRDefault="00E57A23" w:rsidP="001D5A69">
      <w:pPr>
        <w:tabs>
          <w:tab w:val="left" w:pos="5235"/>
        </w:tabs>
        <w:jc w:val="center"/>
        <w:rPr>
          <w:sz w:val="20"/>
          <w:szCs w:val="20"/>
          <w:lang w:eastAsia="en-US"/>
        </w:rPr>
      </w:pPr>
    </w:p>
    <w:sectPr w:rsidR="00E57A23" w:rsidRPr="00162EF0" w:rsidSect="00C844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A23" w:rsidRDefault="00E57A23" w:rsidP="008C314A">
      <w:r>
        <w:separator/>
      </w:r>
    </w:p>
  </w:endnote>
  <w:endnote w:type="continuationSeparator" w:id="1">
    <w:p w:rsidR="00E57A23" w:rsidRDefault="00E57A23" w:rsidP="008C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A23" w:rsidRDefault="00E57A23" w:rsidP="008C314A">
      <w:r>
        <w:separator/>
      </w:r>
    </w:p>
  </w:footnote>
  <w:footnote w:type="continuationSeparator" w:id="1">
    <w:p w:rsidR="00E57A23" w:rsidRDefault="00E57A23" w:rsidP="008C3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0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0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0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0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0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0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0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C59"/>
    <w:rsid w:val="000A1F77"/>
    <w:rsid w:val="000B3D2E"/>
    <w:rsid w:val="000D3273"/>
    <w:rsid w:val="00122A3A"/>
    <w:rsid w:val="00162EF0"/>
    <w:rsid w:val="001A19A1"/>
    <w:rsid w:val="001D5A69"/>
    <w:rsid w:val="003477FD"/>
    <w:rsid w:val="00382569"/>
    <w:rsid w:val="00386655"/>
    <w:rsid w:val="004C5800"/>
    <w:rsid w:val="005B0967"/>
    <w:rsid w:val="005C2401"/>
    <w:rsid w:val="005F2220"/>
    <w:rsid w:val="007526D0"/>
    <w:rsid w:val="00882C3D"/>
    <w:rsid w:val="008C314A"/>
    <w:rsid w:val="009451B1"/>
    <w:rsid w:val="00993245"/>
    <w:rsid w:val="00A23AE5"/>
    <w:rsid w:val="00B42F9A"/>
    <w:rsid w:val="00C75BBB"/>
    <w:rsid w:val="00C77DA1"/>
    <w:rsid w:val="00C844B7"/>
    <w:rsid w:val="00CB4E1F"/>
    <w:rsid w:val="00E57A23"/>
    <w:rsid w:val="00E75F37"/>
    <w:rsid w:val="00ED1E72"/>
    <w:rsid w:val="00F34C59"/>
    <w:rsid w:val="00FC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4B7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0">
    <w:name w:val="Основной текст (10)_"/>
    <w:link w:val="100"/>
    <w:uiPriority w:val="99"/>
    <w:locked/>
    <w:rsid w:val="00C844B7"/>
    <w:rPr>
      <w:i/>
      <w:sz w:val="28"/>
      <w:shd w:val="clear" w:color="auto" w:fill="FFFFFF"/>
    </w:rPr>
  </w:style>
  <w:style w:type="character" w:customStyle="1" w:styleId="11">
    <w:name w:val="Основной текст (11)_"/>
    <w:link w:val="110"/>
    <w:uiPriority w:val="99"/>
    <w:locked/>
    <w:rsid w:val="00C844B7"/>
    <w:rPr>
      <w:b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C844B7"/>
    <w:rPr>
      <w:sz w:val="28"/>
      <w:shd w:val="clear" w:color="auto" w:fill="FFFFFF"/>
    </w:rPr>
  </w:style>
  <w:style w:type="character" w:customStyle="1" w:styleId="21">
    <w:name w:val="Основной текст (2) + Курсив"/>
    <w:uiPriority w:val="99"/>
    <w:rsid w:val="00C844B7"/>
    <w:rPr>
      <w:i/>
      <w:sz w:val="28"/>
    </w:rPr>
  </w:style>
  <w:style w:type="paragraph" w:customStyle="1" w:styleId="100">
    <w:name w:val="Основной текст (10)"/>
    <w:basedOn w:val="Normal"/>
    <w:link w:val="10"/>
    <w:uiPriority w:val="99"/>
    <w:rsid w:val="00C844B7"/>
    <w:pPr>
      <w:shd w:val="clear" w:color="auto" w:fill="FFFFFF"/>
      <w:spacing w:line="319" w:lineRule="exact"/>
      <w:jc w:val="center"/>
    </w:pPr>
    <w:rPr>
      <w:rFonts w:ascii="Calibri" w:eastAsia="Calibri" w:hAnsi="Calibri" w:cs="Times New Roman"/>
      <w:i/>
      <w:iCs/>
      <w:color w:val="auto"/>
      <w:sz w:val="28"/>
      <w:szCs w:val="28"/>
    </w:rPr>
  </w:style>
  <w:style w:type="paragraph" w:customStyle="1" w:styleId="110">
    <w:name w:val="Основной текст (11)"/>
    <w:basedOn w:val="Normal"/>
    <w:link w:val="11"/>
    <w:uiPriority w:val="99"/>
    <w:rsid w:val="00C844B7"/>
    <w:pPr>
      <w:shd w:val="clear" w:color="auto" w:fill="FFFFFF"/>
      <w:spacing w:before="360" w:after="360" w:line="240" w:lineRule="atLeast"/>
      <w:jc w:val="both"/>
    </w:pPr>
    <w:rPr>
      <w:rFonts w:ascii="Calibri" w:eastAsia="Calibri" w:hAnsi="Calibri" w:cs="Times New Roman"/>
      <w:b/>
      <w:bCs/>
      <w:color w:val="auto"/>
      <w:sz w:val="20"/>
      <w:szCs w:val="20"/>
    </w:rPr>
  </w:style>
  <w:style w:type="paragraph" w:customStyle="1" w:styleId="20">
    <w:name w:val="Основной текст (2)"/>
    <w:basedOn w:val="Normal"/>
    <w:link w:val="2"/>
    <w:uiPriority w:val="99"/>
    <w:rsid w:val="00C844B7"/>
    <w:pPr>
      <w:shd w:val="clear" w:color="auto" w:fill="FFFFFF"/>
      <w:spacing w:before="360" w:after="300" w:line="322" w:lineRule="exact"/>
      <w:jc w:val="both"/>
    </w:pPr>
    <w:rPr>
      <w:rFonts w:ascii="Calibri" w:eastAsia="Calibri" w:hAnsi="Calibri" w:cs="Times New Roman"/>
      <w:color w:val="auto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C84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44B7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9">
    <w:name w:val="Основной текст (9)_"/>
    <w:link w:val="90"/>
    <w:uiPriority w:val="99"/>
    <w:locked/>
    <w:rsid w:val="00C844B7"/>
    <w:rPr>
      <w:b/>
      <w:sz w:val="28"/>
      <w:shd w:val="clear" w:color="auto" w:fill="FFFFFF"/>
    </w:rPr>
  </w:style>
  <w:style w:type="character" w:customStyle="1" w:styleId="91">
    <w:name w:val="Основной текст (9) + Не полужирный"/>
    <w:aliases w:val="Курсив"/>
    <w:uiPriority w:val="99"/>
    <w:rsid w:val="00C844B7"/>
    <w:rPr>
      <w:b/>
      <w:i/>
      <w:sz w:val="28"/>
    </w:rPr>
  </w:style>
  <w:style w:type="paragraph" w:customStyle="1" w:styleId="90">
    <w:name w:val="Основной текст (9)"/>
    <w:basedOn w:val="Normal"/>
    <w:link w:val="9"/>
    <w:uiPriority w:val="99"/>
    <w:rsid w:val="00C844B7"/>
    <w:pPr>
      <w:shd w:val="clear" w:color="auto" w:fill="FFFFFF"/>
      <w:spacing w:line="319" w:lineRule="exact"/>
      <w:jc w:val="center"/>
    </w:pPr>
    <w:rPr>
      <w:rFonts w:ascii="Calibri" w:eastAsia="Calibri" w:hAnsi="Calibri" w:cs="Times New Roman"/>
      <w:b/>
      <w:bCs/>
      <w:color w:val="auto"/>
      <w:sz w:val="28"/>
      <w:szCs w:val="28"/>
    </w:rPr>
  </w:style>
  <w:style w:type="character" w:customStyle="1" w:styleId="101">
    <w:name w:val="Основной текст (10) + Не курсив"/>
    <w:basedOn w:val="10"/>
    <w:uiPriority w:val="99"/>
    <w:rsid w:val="00C75BBB"/>
    <w:rPr>
      <w:rFonts w:cs="Times New Roman"/>
      <w:iCs/>
      <w:szCs w:val="28"/>
      <w:lang w:bidi="ar-SA"/>
    </w:rPr>
  </w:style>
  <w:style w:type="character" w:customStyle="1" w:styleId="13">
    <w:name w:val="Основной текст (13)_"/>
    <w:link w:val="130"/>
    <w:uiPriority w:val="99"/>
    <w:locked/>
    <w:rsid w:val="00C75BBB"/>
    <w:rPr>
      <w:shd w:val="clear" w:color="auto" w:fill="FFFFFF"/>
    </w:rPr>
  </w:style>
  <w:style w:type="paragraph" w:customStyle="1" w:styleId="130">
    <w:name w:val="Основной текст (13)"/>
    <w:basedOn w:val="Normal"/>
    <w:link w:val="13"/>
    <w:uiPriority w:val="99"/>
    <w:rsid w:val="00C75BBB"/>
    <w:pPr>
      <w:shd w:val="clear" w:color="auto" w:fill="FFFFFF"/>
      <w:spacing w:before="780" w:line="242" w:lineRule="exact"/>
    </w:pPr>
    <w:rPr>
      <w:rFonts w:ascii="Calibri" w:eastAsia="Calibri" w:hAnsi="Calibri" w:cs="Times New Roman"/>
      <w:color w:val="auto"/>
      <w:sz w:val="20"/>
      <w:szCs w:val="20"/>
    </w:rPr>
  </w:style>
  <w:style w:type="paragraph" w:styleId="Footer">
    <w:name w:val="footer"/>
    <w:basedOn w:val="Normal"/>
    <w:link w:val="FooterChar"/>
    <w:uiPriority w:val="99"/>
    <w:rsid w:val="008C31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314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8C31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C314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">
    <w:name w:val="Основной текст (6)_"/>
    <w:link w:val="60"/>
    <w:uiPriority w:val="99"/>
    <w:locked/>
    <w:rsid w:val="008C314A"/>
    <w:rPr>
      <w:shd w:val="clear" w:color="auto" w:fill="FFFFFF"/>
    </w:rPr>
  </w:style>
  <w:style w:type="character" w:customStyle="1" w:styleId="61">
    <w:name w:val="Основной текст (6) + Курсив"/>
    <w:uiPriority w:val="99"/>
    <w:rsid w:val="008C314A"/>
    <w:rPr>
      <w:i/>
    </w:rPr>
  </w:style>
  <w:style w:type="paragraph" w:customStyle="1" w:styleId="60">
    <w:name w:val="Основной текст (6)"/>
    <w:basedOn w:val="Normal"/>
    <w:link w:val="6"/>
    <w:uiPriority w:val="99"/>
    <w:rsid w:val="008C314A"/>
    <w:pPr>
      <w:shd w:val="clear" w:color="auto" w:fill="FFFFFF"/>
      <w:spacing w:before="600" w:after="300" w:line="226" w:lineRule="exact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210pt">
    <w:name w:val="Основной текст (2) + 10 pt"/>
    <w:uiPriority w:val="99"/>
    <w:rsid w:val="008C314A"/>
    <w:rPr>
      <w:sz w:val="20"/>
    </w:rPr>
  </w:style>
  <w:style w:type="character" w:customStyle="1" w:styleId="210pt1">
    <w:name w:val="Основной текст (2) + 10 pt1"/>
    <w:aliases w:val="Интервал 1 pt"/>
    <w:uiPriority w:val="99"/>
    <w:rsid w:val="008C314A"/>
    <w:rPr>
      <w:spacing w:val="3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6</Pages>
  <Words>2618</Words>
  <Characters>14925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6</cp:revision>
  <cp:lastPrinted>2019-08-27T02:49:00Z</cp:lastPrinted>
  <dcterms:created xsi:type="dcterms:W3CDTF">2019-08-21T03:02:00Z</dcterms:created>
  <dcterms:modified xsi:type="dcterms:W3CDTF">2019-08-27T02:50:00Z</dcterms:modified>
</cp:coreProperties>
</file>